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/>
          <w:caps w:val="0"/>
          <w:color w:val="75787B" w:themeColor="background2"/>
          <w:spacing w:val="0"/>
          <w:sz w:val="30"/>
          <w:szCs w:val="30"/>
        </w:rPr>
        <w:id w:val="1177001676"/>
        <w:lock w:val="sdtContentLocked"/>
        <w:placeholder>
          <w:docPart w:val="DefaultPlaceholder_-1854013440"/>
        </w:placeholder>
      </w:sdtPr>
      <w:sdtEndPr/>
      <w:sdtContent>
        <w:p w:rsidRPr="009E0EC5" w:rsidR="004E1AFC" w:rsidP="004E1AFC" w:rsidRDefault="008D0115" w14:paraId="7BDB22C7" w14:textId="77777777">
          <w:pPr>
            <w:pStyle w:val="DocumentHeading"/>
          </w:pPr>
          <w:r w:rsidRPr="009E0EC5">
            <w:t>Entry form</w:t>
          </w:r>
        </w:p>
        <w:p w:rsidRPr="009E0EC5" w:rsidR="008D0115" w:rsidP="008D0115" w:rsidRDefault="008D0115" w14:paraId="20D22F6B" w14:textId="77777777">
          <w:pPr>
            <w:pStyle w:val="DocumentSubheading"/>
          </w:pPr>
          <w:r w:rsidRPr="009E0EC5">
            <w:t xml:space="preserve">Engineering </w:t>
          </w:r>
          <w:r w:rsidRPr="009E0EC5" w:rsidR="004410F0">
            <w:t>impact</w:t>
          </w:r>
          <w:r w:rsidRPr="009E0EC5">
            <w:t xml:space="preserve"> award</w:t>
          </w:r>
        </w:p>
        <w:p w:rsidRPr="009E0EC5" w:rsidR="008D0115" w:rsidP="008D0115" w:rsidRDefault="008D0115" w14:paraId="3A71F0EA" w14:textId="7CF59753">
          <w:pPr>
            <w:pStyle w:val="Intro"/>
          </w:pPr>
          <w:r w:rsidRPr="009E0EC5">
            <w:t xml:space="preserve">Entries close 5pm </w:t>
          </w:r>
          <w:r w:rsidRPr="009E0EC5" w:rsidR="00D47BE2">
            <w:t>30</w:t>
          </w:r>
          <w:r w:rsidRPr="009E0EC5" w:rsidR="007C0855">
            <w:t xml:space="preserve"> </w:t>
          </w:r>
          <w:r w:rsidRPr="009E0EC5" w:rsidR="00EE60FD">
            <w:t>March 2023</w:t>
          </w:r>
        </w:p>
      </w:sdtContent>
    </w:sdt>
    <w:p w:rsidRPr="009E0EC5" w:rsidR="00C87192" w:rsidP="00C87192" w:rsidRDefault="00C87192" w14:paraId="40342111" w14:textId="77777777"/>
    <w:sdt>
      <w:sdtPr>
        <w:id w:val="583038992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:rsidRPr="009E0EC5" w:rsidR="004410F0" w:rsidP="004410F0" w:rsidRDefault="00A72573" w14:paraId="2AE55DC5" w14:textId="146AFFB1">
          <w:r w:rsidRPr="009E0EC5">
            <w:t xml:space="preserve">An engineering project or initiative that has delivered positive social, environmental, cultural and/or economic outcomes to a community, iwi, organisation, the environment, education or New Zealand society. </w:t>
          </w:r>
        </w:p>
        <w:p w:rsidRPr="009E0EC5" w:rsidR="004410F0" w:rsidP="004410F0" w:rsidRDefault="004410F0" w14:paraId="3C4B2B2E" w14:textId="77777777">
          <w:pPr>
            <w:pStyle w:val="Heading2"/>
          </w:pPr>
          <w:r w:rsidRPr="009E0EC5">
            <w:t>To be ENVI.ED</w:t>
          </w:r>
        </w:p>
        <w:p w:rsidRPr="009E0EC5" w:rsidR="00A72573" w:rsidP="00A72573" w:rsidRDefault="00A72573" w14:paraId="4A7FDE4A" w14:textId="77777777">
          <w:pPr>
            <w:pStyle w:val="ListBullet"/>
          </w:pPr>
          <w:r w:rsidRPr="009E0EC5">
            <w:t xml:space="preserve">Visionary thinking and ambition, from design to delivery. </w:t>
          </w:r>
        </w:p>
        <w:p w:rsidRPr="009E0EC5" w:rsidR="00A72573" w:rsidP="00A72573" w:rsidRDefault="00A72573" w14:paraId="267F972C" w14:textId="77777777">
          <w:pPr>
            <w:pStyle w:val="ListBullet"/>
          </w:pPr>
          <w:r w:rsidRPr="009E0EC5">
            <w:t>A project or initiative that stands out as a work of significant impact, whether that’s through its ambition, purpose, complexity, or contribution to a community.</w:t>
          </w:r>
        </w:p>
        <w:p w:rsidRPr="009E0EC5" w:rsidR="00A72573" w:rsidP="00A72573" w:rsidRDefault="00A72573" w14:paraId="07D7481B" w14:textId="77777777">
          <w:pPr>
            <w:pStyle w:val="ListBullet"/>
          </w:pPr>
          <w:r w:rsidRPr="009E0EC5">
            <w:t xml:space="preserve">Demonstrated social, cultural, environmental and/or economic value to the client or wider community – what needs does the project address, and how is it important in addressing those needs? </w:t>
          </w:r>
        </w:p>
        <w:p w:rsidRPr="009E0EC5" w:rsidR="004410F0" w:rsidP="004410F0" w:rsidRDefault="004410F0" w14:paraId="0D314443" w14:textId="77777777">
          <w:pPr>
            <w:pStyle w:val="Heading2"/>
          </w:pPr>
          <w:r w:rsidRPr="009E0EC5">
            <w:t>Criteria</w:t>
          </w:r>
        </w:p>
        <w:p w:rsidRPr="009E0EC5" w:rsidR="00A72573" w:rsidP="00A72573" w:rsidRDefault="00A72573" w14:paraId="6B15CDC0" w14:textId="77777777">
          <w:pPr>
            <w:pStyle w:val="ListBullet"/>
          </w:pPr>
          <w:r w:rsidRPr="009E0EC5">
            <w:t>Entries are open to individuals, teams, firms or other groups</w:t>
          </w:r>
        </w:p>
        <w:p w:rsidRPr="009E0EC5" w:rsidR="00A72573" w:rsidP="00A72573" w:rsidRDefault="00A72573" w14:paraId="3E832EFE" w14:textId="77777777">
          <w:pPr>
            <w:pStyle w:val="ListBullet"/>
          </w:pPr>
          <w:r w:rsidRPr="009E0EC5">
            <w:t xml:space="preserve">Projects, initiatives or products eligible </w:t>
          </w:r>
        </w:p>
        <w:p w:rsidRPr="009E0EC5" w:rsidR="00A72573" w:rsidP="00A72573" w:rsidRDefault="00A72573" w14:paraId="49AEA402" w14:textId="77777777">
          <w:pPr>
            <w:pStyle w:val="ListBullet"/>
          </w:pPr>
          <w:r w:rsidRPr="009E0EC5">
            <w:t>Work substantially completed in New Zealand, by engineers who are New Zealand citizens or permanent residents</w:t>
          </w:r>
        </w:p>
        <w:p w:rsidRPr="009E0EC5" w:rsidR="00A72573" w:rsidP="00A72573" w:rsidRDefault="00A72573" w14:paraId="4BD6C37B" w14:textId="77777777">
          <w:pPr>
            <w:pStyle w:val="ListBullet"/>
          </w:pPr>
          <w:r w:rsidRPr="009E0EC5">
            <w:t>May include work by non-engineers</w:t>
          </w:r>
        </w:p>
        <w:p w:rsidRPr="009E0EC5" w:rsidR="00A72573" w:rsidP="00A72573" w:rsidRDefault="00A72573" w14:paraId="09162EF6" w14:textId="4733E317">
          <w:pPr>
            <w:pStyle w:val="ListBullet"/>
          </w:pPr>
          <w:r w:rsidRPr="009E0EC5">
            <w:t>Work substantially completed between November 20</w:t>
          </w:r>
          <w:r w:rsidRPr="009E0EC5" w:rsidR="00D47BE2">
            <w:t>20</w:t>
          </w:r>
          <w:r w:rsidRPr="009E0EC5">
            <w:t xml:space="preserve"> and November 202</w:t>
          </w:r>
          <w:r w:rsidRPr="009E0EC5" w:rsidR="00D47BE2">
            <w:t>2</w:t>
          </w:r>
        </w:p>
        <w:p w:rsidRPr="009E0EC5" w:rsidR="00A72573" w:rsidP="00A72573" w:rsidRDefault="00A72573" w14:paraId="33144EB6" w14:textId="77777777">
          <w:pPr>
            <w:pStyle w:val="ListBullet"/>
          </w:pPr>
          <w:r w:rsidRPr="009E0EC5">
            <w:t xml:space="preserve">Do not have to be Engineering New Zealand members </w:t>
          </w:r>
        </w:p>
        <w:p w:rsidRPr="009E0EC5" w:rsidR="00C87192" w:rsidP="004410F0" w:rsidRDefault="00A454FB" w14:paraId="0C29C2FF" w14:textId="62610D27">
          <w:pPr>
            <w:rPr>
              <w:u w:val="single"/>
            </w:rPr>
          </w:pPr>
          <w:hyperlink w:history="1" r:id="rId11">
            <w:r w:rsidRPr="009E0EC5" w:rsidR="00C87192">
              <w:rPr>
                <w:rStyle w:val="Hyperlink"/>
              </w:rPr>
              <w:t>Read the full awards criteria at envis.nz</w:t>
            </w:r>
          </w:hyperlink>
        </w:p>
      </w:sdtContent>
    </w:sdt>
    <w:p w:rsidRPr="009E0EC5" w:rsidR="008D0115" w:rsidP="008D0115" w:rsidRDefault="008D0115" w14:paraId="392A5DD2" w14:textId="77777777"/>
    <w:p w:rsidRPr="009E0EC5" w:rsidR="00C87192" w:rsidRDefault="00C87192" w14:paraId="295E0912" w14:textId="77777777">
      <w:pPr>
        <w:spacing w:before="0"/>
        <w:rPr>
          <w:rFonts w:ascii="Arial" w:hAnsi="Arial"/>
          <w:b/>
          <w:caps/>
          <w:color w:val="0069FF" w:themeColor="text2"/>
          <w:spacing w:val="-4"/>
          <w:sz w:val="25"/>
          <w:szCs w:val="22"/>
        </w:rPr>
      </w:pPr>
      <w:r w:rsidRPr="009E0EC5">
        <w:br w:type="page"/>
      </w:r>
    </w:p>
    <w:sdt>
      <w:sdtPr>
        <w:id w:val="-362975968"/>
        <w:lock w:val="sdtContentLocked"/>
        <w:placeholder>
          <w:docPart w:val="DefaultPlaceholder_-1854013440"/>
        </w:placeholder>
      </w:sdtPr>
      <w:sdtEndPr/>
      <w:sdtContent>
        <w:p w:rsidRPr="009E0EC5" w:rsidR="008D0115" w:rsidP="007A0710" w:rsidRDefault="007A0710" w14:paraId="178ED1D5" w14:textId="77777777">
          <w:pPr>
            <w:pStyle w:val="Heading2"/>
          </w:pPr>
          <w:r w:rsidRPr="009E0EC5">
            <w:t>Entrant details</w:t>
          </w:r>
        </w:p>
      </w:sdtContent>
    </w:sdt>
    <w:tbl>
      <w:tblPr>
        <w:tblStyle w:val="ENZTableStyl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Pr="009E0EC5" w:rsidR="00C27D8C" w:rsidTr="4EA6D771" w14:paraId="1247FB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color="auto" w:sz="0" w:space="0"/>
            </w:tcBorders>
            <w:tcMar/>
          </w:tcPr>
          <w:sdt>
            <w:sdtPr>
              <w:rPr>
                <w:b/>
              </w:rPr>
              <w:id w:val="-1876770003"/>
              <w:lock w:val="contentLocked"/>
              <w:placeholder>
                <w:docPart w:val="3B8A45720CD5461D87044B0D5651B912"/>
              </w:placeholder>
            </w:sdtPr>
            <w:sdtEndPr/>
            <w:sdtContent>
              <w:p w:rsidRPr="009E0EC5" w:rsidR="00C27D8C" w:rsidP="00C27D8C" w:rsidRDefault="00C27D8C" w14:paraId="5D148722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Entry name</w:t>
                </w:r>
              </w:p>
            </w:sdtContent>
          </w:sdt>
          <w:p w:rsidR="69336AD9" w:rsidRDefault="69336AD9" w14:paraId="3B461821"/>
        </w:tc>
        <w:sdt>
          <w:sdtPr>
            <w:id w:val="242531529"/>
            <w:placeholder>
              <w:docPart w:val="ED57A1EE35E046B0945330A4502EAB8F"/>
            </w:placeholder>
            <w:showingPlcHdr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360" w:type="dxa"/>
                <w:tcBorders>
                  <w:bottom w:val="none" w:color="auto" w:sz="0" w:space="0"/>
                </w:tcBorders>
                <w:shd w:val="clear" w:color="auto" w:fill="F2F2F2" w:themeFill="accent6" w:themeFillShade="F2"/>
                <w:tcMar/>
              </w:tcPr>
              <w:p w:rsidRPr="009E0EC5" w:rsidR="00C27D8C" w:rsidP="00C27D8C" w:rsidRDefault="00C27D8C" w14:paraId="77910A60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 xml:space="preserve">Enter the name of your </w:t>
                </w:r>
                <w:r w:rsidRPr="009E0EC5" w:rsidR="0091090C">
                  <w:rPr>
                    <w:shd w:val="clear" w:color="auto" w:fill="F2F2F2" w:themeFill="background1" w:themeFillShade="F2"/>
                  </w:rPr>
                  <w:t xml:space="preserve">project or </w:t>
                </w:r>
                <w:r w:rsidRPr="009E0EC5" w:rsidR="004410F0">
                  <w:rPr>
                    <w:shd w:val="clear" w:color="auto" w:fill="F2F2F2" w:themeFill="background1" w:themeFillShade="F2"/>
                  </w:rPr>
                  <w:t>product</w:t>
                </w:r>
              </w:p>
            </w:tc>
          </w:sdtContent>
        </w:sdt>
      </w:tr>
      <w:tr w:rsidRPr="009E0EC5" w:rsidR="00C27D8C" w:rsidTr="4EA6D771" w14:paraId="55529F9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color="auto" w:sz="0" w:space="0"/>
            </w:tcBorders>
            <w:tcMar/>
          </w:tcPr>
          <w:sdt>
            <w:sdtPr>
              <w:rPr>
                <w:b/>
              </w:rPr>
              <w:id w:val="-422640989"/>
              <w:lock w:val="contentLocked"/>
              <w:placeholder>
                <w:docPart w:val="6FD5BA71F44E446FB18D4E1D714926D5"/>
              </w:placeholder>
            </w:sdtPr>
            <w:sdtEndPr/>
            <w:sdtContent>
              <w:p w:rsidRPr="009E0EC5" w:rsidR="00C27D8C" w:rsidP="00C27D8C" w:rsidRDefault="00C27D8C" w14:paraId="6E905240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Organisation / team / group name</w:t>
                </w:r>
              </w:p>
            </w:sdtContent>
          </w:sdt>
          <w:p w:rsidR="69336AD9" w:rsidRDefault="69336AD9" w14:paraId="45280FDC"/>
        </w:tc>
        <w:sdt>
          <w:sdtPr>
            <w:id w:val="-2081124171"/>
            <w:placeholder>
              <w:docPart w:val="3E228BDFAF6A4DA4933F58866D54FBB7"/>
            </w:placeholder>
            <w:showingPlcHdr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360" w:type="dxa"/>
                <w:tcBorders>
                  <w:bottom w:val="none" w:color="auto" w:sz="0" w:space="0"/>
                </w:tcBorders>
                <w:shd w:val="clear" w:color="auto" w:fill="F2F2F2" w:themeFill="accent6" w:themeFillShade="F2"/>
                <w:tcMar/>
              </w:tcPr>
              <w:p w:rsidRPr="009E0EC5" w:rsidR="00C27D8C" w:rsidP="00C27D8C" w:rsidRDefault="00C27D8C" w14:paraId="31B058FD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the organisation, team or group name</w:t>
                </w:r>
              </w:p>
            </w:tc>
          </w:sdtContent>
        </w:sdt>
      </w:tr>
      <w:tr w:rsidRPr="009E0EC5" w:rsidR="00C27D8C" w:rsidTr="4EA6D771" w14:paraId="0AA31A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color="auto" w:sz="0" w:space="0"/>
            </w:tcBorders>
            <w:tcMar/>
          </w:tcPr>
          <w:sdt>
            <w:sdtPr>
              <w:rPr>
                <w:b/>
              </w:rPr>
              <w:id w:val="-155836656"/>
              <w:lock w:val="sdtContentLocked"/>
              <w:placeholder>
                <w:docPart w:val="401226ACE54D47ADB5E68C5B28AAAC9B"/>
              </w:placeholder>
            </w:sdtPr>
            <w:sdtEndPr/>
            <w:sdtContent>
              <w:p w:rsidRPr="009E0EC5" w:rsidR="00C27D8C" w:rsidP="00C27D8C" w:rsidRDefault="00C27D8C" w14:paraId="5DC0B70C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Contact person</w:t>
                </w:r>
              </w:p>
            </w:sdtContent>
          </w:sdt>
          <w:p w:rsidR="69336AD9" w:rsidRDefault="69336AD9" w14:paraId="1A98B1D8"/>
        </w:tc>
        <w:sdt>
          <w:sdtPr>
            <w:id w:val="-168496639"/>
            <w:placeholder>
              <w:docPart w:val="9A13C7963F4548C0A46DD241F34F5B77"/>
            </w:placeholder>
            <w:showingPlcHdr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360" w:type="dxa"/>
                <w:tcBorders>
                  <w:bottom w:val="none" w:color="auto" w:sz="0" w:space="0"/>
                </w:tcBorders>
                <w:shd w:val="clear" w:color="auto" w:fill="F2F2F2" w:themeFill="accent6" w:themeFillShade="F2"/>
                <w:tcMar/>
              </w:tcPr>
              <w:p w:rsidRPr="009E0EC5" w:rsidR="00C27D8C" w:rsidP="00C27D8C" w:rsidRDefault="00C27D8C" w14:paraId="453B2FBC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the name of the contact person for this award</w:t>
                </w:r>
              </w:p>
            </w:tc>
          </w:sdtContent>
        </w:sdt>
      </w:tr>
      <w:tr w:rsidRPr="009E0EC5" w:rsidR="00C27D8C" w:rsidTr="4EA6D771" w14:paraId="7DB923E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color="auto" w:sz="0" w:space="0"/>
            </w:tcBorders>
            <w:tcMar/>
          </w:tcPr>
          <w:sdt>
            <w:sdtPr>
              <w:rPr>
                <w:b/>
              </w:rPr>
              <w:id w:val="-551313798"/>
              <w:lock w:val="contentLocked"/>
              <w:placeholder>
                <w:docPart w:val="F161EFFD127E4EE6AC346396FD73B4DD"/>
              </w:placeholder>
            </w:sdtPr>
            <w:sdtEndPr/>
            <w:sdtContent>
              <w:p w:rsidRPr="009E0EC5" w:rsidR="00C27D8C" w:rsidP="00C27D8C" w:rsidRDefault="00C27D8C" w14:paraId="2E2D83B5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Position</w:t>
                </w:r>
              </w:p>
            </w:sdtContent>
          </w:sdt>
          <w:p w:rsidR="69336AD9" w:rsidRDefault="69336AD9" w14:paraId="31770CCB"/>
        </w:tc>
        <w:sdt>
          <w:sdtPr>
            <w:id w:val="-646126880"/>
            <w:placeholder>
              <w:docPart w:val="CE655ECA97BA4350B32C795285995E68"/>
            </w:placeholder>
            <w:showingPlcHdr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360" w:type="dxa"/>
                <w:tcBorders>
                  <w:bottom w:val="none" w:color="auto" w:sz="0" w:space="0"/>
                </w:tcBorders>
                <w:shd w:val="clear" w:color="auto" w:fill="F2F2F2" w:themeFill="accent6" w:themeFillShade="F2"/>
                <w:tcMar/>
              </w:tcPr>
              <w:p w:rsidRPr="009E0EC5" w:rsidR="00C27D8C" w:rsidP="00C27D8C" w:rsidRDefault="00C27D8C" w14:paraId="232280EF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the contact person’s position title</w:t>
                </w:r>
              </w:p>
            </w:tc>
          </w:sdtContent>
        </w:sdt>
      </w:tr>
      <w:tr w:rsidRPr="009E0EC5" w:rsidR="00C27D8C" w:rsidTr="4EA6D771" w14:paraId="6D69AE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color="auto" w:sz="0" w:space="0"/>
            </w:tcBorders>
            <w:tcMar/>
          </w:tcPr>
          <w:sdt>
            <w:sdtPr>
              <w:rPr>
                <w:b/>
              </w:rPr>
              <w:id w:val="-785421307"/>
              <w:lock w:val="contentLocked"/>
              <w:placeholder>
                <w:docPart w:val="77700E4A065840E2A4E5BA5BF9F2EB4B"/>
              </w:placeholder>
            </w:sdtPr>
            <w:sdtEndPr/>
            <w:sdtContent>
              <w:p w:rsidRPr="009E0EC5" w:rsidR="00C27D8C" w:rsidP="00C27D8C" w:rsidRDefault="00C27D8C" w14:paraId="42A3D912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Email address</w:t>
                </w:r>
              </w:p>
            </w:sdtContent>
          </w:sdt>
          <w:p w:rsidR="69336AD9" w:rsidRDefault="69336AD9" w14:paraId="243E33A2"/>
        </w:tc>
        <w:sdt>
          <w:sdtPr>
            <w:id w:val="360793244"/>
            <w:placeholder>
              <w:docPart w:val="FD5E706584024CEBB1EDB3C49EFD5EAF"/>
            </w:placeholder>
            <w:showingPlcHdr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360" w:type="dxa"/>
                <w:tcBorders>
                  <w:bottom w:val="none" w:color="auto" w:sz="0" w:space="0"/>
                </w:tcBorders>
                <w:shd w:val="clear" w:color="auto" w:fill="F2F2F2" w:themeFill="accent6" w:themeFillShade="F2"/>
                <w:tcMar/>
              </w:tcPr>
              <w:p w:rsidRPr="009E0EC5" w:rsidR="00C27D8C" w:rsidP="00C27D8C" w:rsidRDefault="00C27D8C" w14:paraId="22CB5431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the contact person’s email address</w:t>
                </w:r>
              </w:p>
            </w:tc>
          </w:sdtContent>
        </w:sdt>
      </w:tr>
      <w:tr w:rsidRPr="009E0EC5" w:rsidR="00C27D8C" w:rsidTr="4EA6D771" w14:paraId="429BA4D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color="auto" w:sz="0" w:space="0"/>
            </w:tcBorders>
            <w:tcMar/>
          </w:tcPr>
          <w:sdt>
            <w:sdtPr>
              <w:rPr>
                <w:b/>
              </w:rPr>
              <w:id w:val="-384570382"/>
              <w:lock w:val="contentLocked"/>
              <w:placeholder>
                <w:docPart w:val="701769732F7F41E5A5792770FEED50F0"/>
              </w:placeholder>
            </w:sdtPr>
            <w:sdtEndPr/>
            <w:sdtContent>
              <w:p w:rsidRPr="009E0EC5" w:rsidR="00C27D8C" w:rsidP="00C27D8C" w:rsidRDefault="00C27D8C" w14:paraId="0A5ED248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Phone number</w:t>
                </w:r>
              </w:p>
            </w:sdtContent>
          </w:sdt>
          <w:p w:rsidR="69336AD9" w:rsidRDefault="69336AD9" w14:paraId="27738A66"/>
        </w:tc>
        <w:sdt>
          <w:sdtPr>
            <w:id w:val="-1273928836"/>
            <w:placeholder>
              <w:docPart w:val="3B59EECD1A27478DAB2F2C8A2E015147"/>
            </w:placeholder>
            <w:showingPlcHdr/>
          </w:sdtPr>
          <w:sdtEndPr/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7360" w:type="dxa"/>
                <w:tcBorders>
                  <w:bottom w:val="none" w:color="auto" w:sz="0" w:space="0"/>
                </w:tcBorders>
                <w:shd w:val="clear" w:color="auto" w:fill="F2F2F2" w:themeFill="accent6" w:themeFillShade="F2"/>
                <w:tcMar/>
              </w:tcPr>
              <w:p w:rsidRPr="009E0EC5" w:rsidR="00C27D8C" w:rsidP="00C27D8C" w:rsidRDefault="00C27D8C" w14:paraId="72B5C6E1" w14:textId="77777777">
                <w:pPr>
                  <w:pStyle w:val="BodyText2"/>
                </w:pPr>
                <w:r w:rsidRPr="009E0EC5" w:rsidR="32DE48D8">
                  <w:rPr>
                    <w:shd w:val="clear" w:color="auto" w:fill="F2F2F2" w:themeFill="background1" w:themeFillShade="F2"/>
                  </w:rPr>
                  <w:t>Enter the contact person’s phone number</w:t>
                </w:r>
              </w:p>
            </w:tc>
          </w:sdtContent>
        </w:sdt>
      </w:tr>
    </w:tbl>
    <w:sdt>
      <w:sdtPr>
        <w:rPr>
          <w:caps w:val="0"/>
          <w:color w:val="000000" w:themeColor="text1"/>
          <w:spacing w:val="0"/>
          <w:sz w:val="21"/>
          <w:szCs w:val="19"/>
        </w:rPr>
        <w:id w:val="-1116604511"/>
        <w:lock w:val="sdtContentLocked"/>
        <w:placeholder>
          <w:docPart w:val="DefaultPlaceholder_-1854013440"/>
        </w:placeholder>
      </w:sdtPr>
      <w:sdtEndPr/>
      <w:sdtContent>
        <w:p w:rsidRPr="009E0EC5" w:rsidR="00C87192" w:rsidP="00AD5E1C" w:rsidRDefault="00C87192" w14:paraId="680EC229" w14:textId="77777777">
          <w:pPr>
            <w:pStyle w:val="Heading2"/>
          </w:pPr>
          <w:r w:rsidRPr="009E0EC5">
            <w:t>project Partners</w:t>
          </w:r>
        </w:p>
        <w:p w:rsidRPr="009E0EC5" w:rsidR="00C87192" w:rsidP="00CD7EED" w:rsidRDefault="00C87192" w14:paraId="193B8FBD" w14:textId="77777777">
          <w:pPr>
            <w:pStyle w:val="Heading3"/>
          </w:pPr>
          <w:r w:rsidRPr="009E0EC5">
            <w:t>Tell us any other organisations, teams or groups that were critical to the development of the project</w:t>
          </w:r>
          <w:r w:rsidRPr="009E0EC5" w:rsidR="004410F0">
            <w:t xml:space="preserve"> or product</w:t>
          </w:r>
          <w:r w:rsidRPr="009E0EC5">
            <w:t xml:space="preserve"> being entered.</w:t>
          </w:r>
        </w:p>
      </w:sdtContent>
    </w:sdt>
    <w:sdt>
      <w:sdtPr>
        <w:id w:val="1188179490"/>
        <w:placeholder>
          <w:docPart w:val="DefaultPlaceholder_-1854013440"/>
        </w:placeholder>
      </w:sdtPr>
      <w:sdtEndPr/>
      <w:sdtContent>
        <w:p w:rsidRPr="009E0EC5" w:rsidR="00CD7EED" w:rsidP="00CD7EED" w:rsidRDefault="00CD7EED" w14:paraId="1D060E45" w14:textId="77777777">
          <w:pPr>
            <w:shd w:val="clear" w:color="auto" w:fill="F2F2F2" w:themeFill="background1" w:themeFillShade="F2"/>
          </w:pPr>
          <w:r w:rsidRPr="009E0EC5">
            <w:t>Enter any partners</w:t>
          </w:r>
        </w:p>
      </w:sdtContent>
    </w:sdt>
    <w:p w:rsidRPr="009E0EC5" w:rsidR="00AD5E1C" w:rsidP="00AD5E1C" w:rsidRDefault="00CD7EED" w14:paraId="0C5E20EC" w14:textId="77777777">
      <w:pPr>
        <w:pStyle w:val="Heading2"/>
      </w:pPr>
      <w:r w:rsidRPr="009E0EC5">
        <w:br/>
      </w:r>
      <w:r w:rsidRPr="009E0EC5" w:rsidR="00AD5E1C">
        <w:t>Your entry</w:t>
      </w:r>
    </w:p>
    <w:sdt>
      <w:sdtPr>
        <w:rPr>
          <w:rFonts w:ascii="Calibri" w:hAnsi="Calibri"/>
          <w:b w:val="0"/>
          <w:color w:val="auto"/>
          <w:sz w:val="22"/>
        </w:rPr>
        <w:id w:val="787392799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:rsidRPr="009E0EC5" w:rsidR="00AD5E1C" w:rsidP="003F134D" w:rsidRDefault="00AD5E1C" w14:paraId="1221A586" w14:textId="77777777">
          <w:pPr>
            <w:pStyle w:val="Heading3"/>
          </w:pPr>
          <w:r w:rsidRPr="009E0EC5">
            <w:t xml:space="preserve">Give us the elevator pitch, and make it punchy – why is </w:t>
          </w:r>
          <w:r w:rsidRPr="009E0EC5" w:rsidR="007E6626">
            <w:t>this</w:t>
          </w:r>
          <w:r w:rsidRPr="009E0EC5">
            <w:t xml:space="preserve"> project or </w:t>
          </w:r>
          <w:r w:rsidRPr="009E0EC5" w:rsidR="004410F0">
            <w:t>product</w:t>
          </w:r>
          <w:r w:rsidRPr="009E0EC5">
            <w:t xml:space="preserve"> a winning entry for the </w:t>
          </w:r>
          <w:r w:rsidRPr="009E0EC5" w:rsidR="0091090C">
            <w:t>E</w:t>
          </w:r>
          <w:r w:rsidRPr="009E0EC5">
            <w:t xml:space="preserve">ngineering </w:t>
          </w:r>
          <w:r w:rsidRPr="009E0EC5" w:rsidR="004410F0">
            <w:t>Impact</w:t>
          </w:r>
          <w:r w:rsidRPr="009E0EC5">
            <w:t xml:space="preserve"> </w:t>
          </w:r>
          <w:r w:rsidRPr="009E0EC5" w:rsidR="0091090C">
            <w:t>A</w:t>
          </w:r>
          <w:r w:rsidRPr="009E0EC5">
            <w:t>ward?</w:t>
          </w:r>
        </w:p>
        <w:p w:rsidRPr="009E0EC5" w:rsidR="00AD5E1C" w:rsidP="00AD5E1C" w:rsidRDefault="00AD5E1C" w14:paraId="2FD7CA77" w14:textId="77777777">
          <w:pPr>
            <w:rPr>
              <w:i/>
            </w:rPr>
          </w:pPr>
          <w:r w:rsidRPr="009E0EC5">
            <w:rPr>
              <w:i/>
            </w:rPr>
            <w:t>500 words</w:t>
          </w:r>
        </w:p>
      </w:sdtContent>
    </w:sdt>
    <w:sdt>
      <w:sdtPr>
        <w:id w:val="1755165591"/>
        <w:placeholder>
          <w:docPart w:val="DefaultPlaceholder_-1854013440"/>
        </w:placeholder>
      </w:sdtPr>
      <w:sdtEndPr/>
      <w:sdtContent>
        <w:p w:rsidRPr="009E0EC5" w:rsidR="00CD7EED" w:rsidP="00CD7EED" w:rsidRDefault="00CD7EED" w14:paraId="047F0755" w14:textId="77777777">
          <w:pPr>
            <w:shd w:val="clear" w:color="auto" w:fill="F2F2F2" w:themeFill="background1" w:themeFillShade="F2"/>
          </w:pPr>
          <w:r w:rsidRPr="009E0EC5">
            <w:t>Enter your pitch statement</w:t>
          </w:r>
        </w:p>
      </w:sdtContent>
    </w:sdt>
    <w:p w:rsidRPr="009E0EC5" w:rsidR="00CD7EED" w:rsidP="003F134D" w:rsidRDefault="00CD7EED" w14:paraId="18490207" w14:textId="77777777">
      <w:pPr>
        <w:pStyle w:val="Heading3"/>
      </w:pPr>
    </w:p>
    <w:sdt>
      <w:sdtPr>
        <w:rPr>
          <w:rFonts w:ascii="Calibri" w:hAnsi="Calibri"/>
          <w:b w:val="0"/>
          <w:color w:val="auto"/>
          <w:sz w:val="22"/>
        </w:rPr>
        <w:id w:val="-101415485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:rsidRPr="009E0EC5" w:rsidR="00AD5E1C" w:rsidP="003F134D" w:rsidRDefault="00AD5E1C" w14:paraId="43DF7838" w14:textId="7DFC8FB3">
          <w:pPr>
            <w:pStyle w:val="Heading3"/>
          </w:pPr>
          <w:r w:rsidRPr="009E0EC5">
            <w:t xml:space="preserve">How </w:t>
          </w:r>
          <w:r w:rsidRPr="009E0EC5" w:rsidR="007E6626">
            <w:t>has</w:t>
          </w:r>
          <w:r w:rsidRPr="009E0EC5">
            <w:t xml:space="preserve"> </w:t>
          </w:r>
          <w:r w:rsidRPr="009E0EC5" w:rsidR="0091090C">
            <w:t>this</w:t>
          </w:r>
          <w:r w:rsidRPr="009E0EC5" w:rsidR="007E6626">
            <w:t xml:space="preserve"> </w:t>
          </w:r>
          <w:r w:rsidRPr="009E0EC5" w:rsidR="0091090C">
            <w:t>project</w:t>
          </w:r>
          <w:r w:rsidRPr="009E0EC5" w:rsidR="00EA706D">
            <w:t>, initiative</w:t>
          </w:r>
          <w:r w:rsidRPr="009E0EC5" w:rsidR="0091090C">
            <w:t xml:space="preserve"> or </w:t>
          </w:r>
          <w:r w:rsidRPr="009E0EC5" w:rsidR="00E8613D">
            <w:t>product</w:t>
          </w:r>
          <w:r w:rsidRPr="009E0EC5" w:rsidR="0091090C">
            <w:t xml:space="preserve"> </w:t>
          </w:r>
          <w:r w:rsidRPr="009E0EC5" w:rsidR="008653F0">
            <w:t>made an impact</w:t>
          </w:r>
          <w:r w:rsidRPr="009E0EC5" w:rsidR="007E6626">
            <w:t>?</w:t>
          </w:r>
          <w:r w:rsidRPr="009E0EC5" w:rsidR="0091090C">
            <w:t xml:space="preserve"> </w:t>
          </w:r>
        </w:p>
        <w:p w:rsidRPr="009E0EC5" w:rsidR="00E8613D" w:rsidP="00E8613D" w:rsidRDefault="00E8613D" w14:paraId="6F13E697" w14:textId="28F872B8">
          <w:pPr>
            <w:pStyle w:val="ListBullet"/>
          </w:pPr>
          <w:r w:rsidRPr="009E0EC5">
            <w:t>Design, development and delivery process</w:t>
          </w:r>
          <w:r w:rsidRPr="009E0EC5" w:rsidR="00EA706D">
            <w:t xml:space="preserve"> </w:t>
          </w:r>
          <w:r w:rsidRPr="009E0EC5" w:rsidR="008A73B3">
            <w:t xml:space="preserve">– </w:t>
          </w:r>
          <w:r w:rsidRPr="009E0EC5" w:rsidR="00EA706D">
            <w:t>able to show that the project or initiative was first and foremost developed and implemented to have a positive social, cultural, environmental and/or economic impact on a community or group</w:t>
          </w:r>
        </w:p>
        <w:p w:rsidRPr="009E0EC5" w:rsidR="00E8613D" w:rsidP="00E8613D" w:rsidRDefault="00EA706D" w14:paraId="69821E6C" w14:textId="5E55B3D7">
          <w:pPr>
            <w:pStyle w:val="ListBullet"/>
          </w:pPr>
          <w:r w:rsidRPr="009E0EC5">
            <w:t xml:space="preserve">Evidence of a sustainable, social, cultural and/or economic impact on the client, community or New Zealand </w:t>
          </w:r>
        </w:p>
        <w:p w:rsidRPr="009E0EC5" w:rsidR="00E8613D" w:rsidP="00E8613D" w:rsidRDefault="00E8613D" w14:paraId="3FD600E8" w14:textId="77777777">
          <w:pPr>
            <w:pStyle w:val="ListBullet"/>
          </w:pPr>
          <w:r w:rsidRPr="009E0EC5">
            <w:t xml:space="preserve">Project goals and if these were achieved </w:t>
          </w:r>
        </w:p>
        <w:p w:rsidRPr="009E0EC5" w:rsidR="003F134D" w:rsidP="003F134D" w:rsidRDefault="003F134D" w14:paraId="29F1BBC5" w14:textId="77777777">
          <w:pPr>
            <w:rPr>
              <w:i/>
            </w:rPr>
          </w:pPr>
          <w:r w:rsidRPr="009E0EC5">
            <w:rPr>
              <w:i/>
            </w:rPr>
            <w:t>1500 words</w:t>
          </w:r>
        </w:p>
      </w:sdtContent>
    </w:sdt>
    <w:sdt>
      <w:sdtPr>
        <w:id w:val="-149981199"/>
        <w:placeholder>
          <w:docPart w:val="DefaultPlaceholder_-1854013440"/>
        </w:placeholder>
      </w:sdtPr>
      <w:sdtEndPr/>
      <w:sdtContent>
        <w:p w:rsidRPr="009E0EC5" w:rsidR="00C87192" w:rsidP="00CD7EED" w:rsidRDefault="00CD7EED" w14:paraId="39BD4F3B" w14:textId="77777777">
          <w:pPr>
            <w:pStyle w:val="ListBullet"/>
            <w:numPr>
              <w:ilvl w:val="0"/>
              <w:numId w:val="0"/>
            </w:numPr>
            <w:shd w:val="clear" w:color="auto" w:fill="F2F2F2" w:themeFill="background1" w:themeFillShade="F2"/>
            <w:ind w:left="357" w:hanging="357"/>
          </w:pPr>
          <w:r w:rsidRPr="009E0EC5">
            <w:t>Enter your entry details</w:t>
          </w:r>
        </w:p>
      </w:sdtContent>
    </w:sdt>
    <w:p w:rsidRPr="009E0EC5" w:rsidR="00AD5E1C" w:rsidP="00AD5E1C" w:rsidRDefault="00AD5E1C" w14:paraId="2E955C08" w14:textId="77777777"/>
    <w:p w:rsidRPr="009E0EC5" w:rsidR="006565CD" w:rsidP="001B1CAA" w:rsidRDefault="006565CD" w14:paraId="32F87154" w14:textId="77777777"/>
    <w:sdt>
      <w:sdtPr>
        <w:rPr>
          <w:b w:val="0"/>
          <w:i/>
          <w:caps w:val="0"/>
          <w:spacing w:val="0"/>
          <w:sz w:val="19"/>
          <w:szCs w:val="19"/>
        </w:rPr>
        <w:id w:val="-1406833492"/>
        <w:lock w:val="contentLocked"/>
        <w:placeholder>
          <w:docPart w:val="A668FF69DD3E45F6875679FA2C67F193"/>
        </w:placeholder>
      </w:sdtPr>
      <w:sdtEndPr/>
      <w:sdtContent>
        <w:p w:rsidRPr="009E0EC5" w:rsidR="006565CD" w:rsidP="001B1CAA" w:rsidRDefault="006565CD" w14:paraId="002075DE" w14:textId="77777777">
          <w:pPr>
            <w:pStyle w:val="Heading2"/>
          </w:pPr>
          <w:r w:rsidRPr="009E0EC5">
            <w:t>Referees</w:t>
          </w:r>
        </w:p>
        <w:p w:rsidRPr="009E0EC5" w:rsidR="006565CD" w:rsidP="001B1CAA" w:rsidRDefault="006565CD" w14:paraId="78566AA9" w14:textId="77777777">
          <w:pPr>
            <w:pStyle w:val="Heading3"/>
            <w:rPr>
              <w:shd w:val="clear" w:color="auto" w:fill="FFFFFF"/>
            </w:rPr>
          </w:pPr>
          <w:bookmarkStart w:name="_Hlk8890721" w:id="0"/>
          <w:r w:rsidRPr="009E0EC5">
            <w:rPr>
              <w:shd w:val="clear" w:color="auto" w:fill="FFFFFF"/>
            </w:rPr>
            <w:t>Provide two written references for this entry, which refer to the impact of this entry. The judges may contact referees for further information, so please provide contact details.</w:t>
          </w:r>
          <w:bookmarkEnd w:id="0"/>
          <w:r w:rsidRPr="009E0EC5">
            <w:rPr>
              <w:shd w:val="clear" w:color="auto" w:fill="FFFFFF"/>
            </w:rPr>
            <w:t xml:space="preserve"> </w:t>
          </w:r>
        </w:p>
        <w:p w:rsidRPr="009E0EC5" w:rsidR="006565CD" w:rsidP="001B1CAA" w:rsidRDefault="006565CD" w14:paraId="2646CB43" w14:textId="77777777">
          <w:pPr>
            <w:pStyle w:val="Heading4"/>
          </w:pPr>
          <w:r w:rsidRPr="009E0EC5">
            <w:br/>
          </w:r>
          <w:r w:rsidRPr="009E0EC5">
            <w:t>Referee 1</w:t>
          </w:r>
        </w:p>
      </w:sdtContent>
    </w:sdt>
    <w:tbl>
      <w:tblPr>
        <w:tblStyle w:val="ENZTableStyl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Pr="009E0EC5" w:rsidR="006565CD" w:rsidTr="001B1CAA" w14:paraId="017C88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2047637516"/>
              <w:lock w:val="contentLocked"/>
              <w:placeholder>
                <w:docPart w:val="E7E1D8E44697402B993D4FFF8B1956E3"/>
              </w:placeholder>
            </w:sdtPr>
            <w:sdtEndPr/>
            <w:sdtContent>
              <w:p w:rsidRPr="009E0EC5" w:rsidR="006565CD" w:rsidP="001B1CAA" w:rsidRDefault="006565CD" w14:paraId="04F08091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1326814019"/>
            <w:placeholder>
              <w:docPart w:val="8A10FB2531824968807AB37F4E6CAC86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1980E922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name</w:t>
                </w:r>
              </w:p>
            </w:tc>
          </w:sdtContent>
        </w:sdt>
      </w:tr>
      <w:tr w:rsidRPr="009E0EC5" w:rsidR="006565CD" w:rsidTr="001B1CAA" w14:paraId="16B01B5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-323434594"/>
              <w:lock w:val="contentLocked"/>
              <w:placeholder>
                <w:docPart w:val="8FBA2ED105FB4DF7A3A91A13F4647099"/>
              </w:placeholder>
            </w:sdtPr>
            <w:sdtEndPr/>
            <w:sdtContent>
              <w:p w:rsidRPr="009E0EC5" w:rsidR="006565CD" w:rsidP="001B1CAA" w:rsidRDefault="006565CD" w14:paraId="218D9DD3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1919204948"/>
            <w:placeholder>
              <w:docPart w:val="FBB168E037B4404A81122D67A038885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50EC5CC7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organisation name</w:t>
                </w:r>
              </w:p>
            </w:tc>
          </w:sdtContent>
        </w:sdt>
      </w:tr>
      <w:tr w:rsidRPr="009E0EC5" w:rsidR="006565CD" w:rsidTr="001B1CAA" w14:paraId="6B8660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-180973274"/>
              <w:lock w:val="contentLocked"/>
              <w:placeholder>
                <w:docPart w:val="2C78EFF7E86D449B8DAEA60BE2F3798C"/>
              </w:placeholder>
            </w:sdtPr>
            <w:sdtEndPr/>
            <w:sdtContent>
              <w:p w:rsidRPr="009E0EC5" w:rsidR="006565CD" w:rsidP="001B1CAA" w:rsidRDefault="006565CD" w14:paraId="7D14CC7C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-945694733"/>
            <w:placeholder>
              <w:docPart w:val="A32C1EE082CB40DCADB2A1A393120134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21F5BDFD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position title</w:t>
                </w:r>
              </w:p>
            </w:tc>
          </w:sdtContent>
        </w:sdt>
      </w:tr>
      <w:tr w:rsidRPr="009E0EC5" w:rsidR="006565CD" w:rsidTr="001B1CAA" w14:paraId="665618E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-37439155"/>
              <w:lock w:val="contentLocked"/>
              <w:placeholder>
                <w:docPart w:val="05695AF5A95045D0B8714F76EA125350"/>
              </w:placeholder>
            </w:sdtPr>
            <w:sdtEndPr/>
            <w:sdtContent>
              <w:p w:rsidRPr="009E0EC5" w:rsidR="006565CD" w:rsidP="001B1CAA" w:rsidRDefault="006565CD" w14:paraId="1D1E2969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319705061"/>
            <w:placeholder>
              <w:docPart w:val="4CB75D2A5EA74EE6BE1F081BF4B2B26B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29275E36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email address</w:t>
                </w:r>
              </w:p>
            </w:tc>
          </w:sdtContent>
        </w:sdt>
      </w:tr>
      <w:tr w:rsidRPr="009E0EC5" w:rsidR="006565CD" w:rsidTr="001B1CAA" w14:paraId="28480C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1335192805"/>
              <w:lock w:val="contentLocked"/>
              <w:placeholder>
                <w:docPart w:val="00F06111194C42BA9A0E2A9D4E2370B2"/>
              </w:placeholder>
            </w:sdtPr>
            <w:sdtEndPr/>
            <w:sdtContent>
              <w:p w:rsidRPr="009E0EC5" w:rsidR="006565CD" w:rsidP="001B1CAA" w:rsidRDefault="006565CD" w14:paraId="100552B9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113214952"/>
            <w:placeholder>
              <w:docPart w:val="EA992AB381774598B91C72C440F9AFA0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374334A9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phone number</w:t>
                </w:r>
              </w:p>
            </w:tc>
          </w:sdtContent>
        </w:sdt>
      </w:tr>
      <w:tr w:rsidRPr="009E0EC5" w:rsidR="006565CD" w:rsidTr="001B1CAA" w14:paraId="2B9DA5A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812222273"/>
              <w:lock w:val="contentLocked"/>
              <w:placeholder>
                <w:docPart w:val="C77CC3F5597F4C4CBD10F6FE6D16AD6C"/>
              </w:placeholder>
            </w:sdtPr>
            <w:sdtEndPr/>
            <w:sdtContent>
              <w:p w:rsidRPr="009E0EC5" w:rsidR="006565CD" w:rsidP="001B1CAA" w:rsidRDefault="006565CD" w14:paraId="6F1D843A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Supporting statement</w:t>
                </w:r>
              </w:p>
            </w:sdtContent>
          </w:sdt>
        </w:tc>
        <w:sdt>
          <w:sdtPr>
            <w:id w:val="451980729"/>
            <w:placeholder>
              <w:docPart w:val="4D7D43E0883641A48961A816D6A7294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5A668F8B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supporting statement (500 words)</w:t>
                </w:r>
              </w:p>
            </w:tc>
          </w:sdtContent>
        </w:sdt>
      </w:tr>
    </w:tbl>
    <w:p w:rsidRPr="009E0EC5" w:rsidR="006565CD" w:rsidP="001B1CAA" w:rsidRDefault="006565CD" w14:paraId="59E9EA69" w14:textId="77777777">
      <w:pPr>
        <w:pStyle w:val="Heading4"/>
      </w:pPr>
      <w:r w:rsidRPr="009E0EC5">
        <w:br/>
      </w:r>
      <w:sdt>
        <w:sdtPr>
          <w:id w:val="1257942961"/>
          <w:lock w:val="contentLocked"/>
          <w:placeholder>
            <w:docPart w:val="A668FF69DD3E45F6875679FA2C67F193"/>
          </w:placeholder>
        </w:sdtPr>
        <w:sdtEndPr/>
        <w:sdtContent>
          <w:r w:rsidRPr="009E0EC5">
            <w:t>Referee 2</w:t>
          </w:r>
        </w:sdtContent>
      </w:sdt>
    </w:p>
    <w:tbl>
      <w:tblPr>
        <w:tblStyle w:val="ENZTableStyl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Pr="009E0EC5" w:rsidR="006565CD" w:rsidTr="001B1CAA" w14:paraId="0E1F6B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-650453441"/>
              <w:lock w:val="contentLocked"/>
              <w:placeholder>
                <w:docPart w:val="658B64627C944C38ACADE88703656586"/>
              </w:placeholder>
            </w:sdtPr>
            <w:sdtEndPr/>
            <w:sdtContent>
              <w:p w:rsidRPr="009E0EC5" w:rsidR="006565CD" w:rsidP="001B1CAA" w:rsidRDefault="006565CD" w14:paraId="7DD2B50D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1810079043"/>
            <w:placeholder>
              <w:docPart w:val="1D9608AB4A8049F9A759BAEBB6EDFAFD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1778BE0B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name</w:t>
                </w:r>
              </w:p>
            </w:tc>
          </w:sdtContent>
        </w:sdt>
      </w:tr>
      <w:tr w:rsidRPr="009E0EC5" w:rsidR="006565CD" w:rsidTr="001B1CAA" w14:paraId="0BCDC1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955915970"/>
              <w:lock w:val="contentLocked"/>
              <w:placeholder>
                <w:docPart w:val="5442E398942E41A1B43233DF9692D3AE"/>
              </w:placeholder>
            </w:sdtPr>
            <w:sdtEndPr/>
            <w:sdtContent>
              <w:p w:rsidRPr="009E0EC5" w:rsidR="006565CD" w:rsidP="001B1CAA" w:rsidRDefault="006565CD" w14:paraId="666A61EF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1153413034"/>
            <w:placeholder>
              <w:docPart w:val="66BE2BDE120B471DA08C6EB5936B1E83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1A3C0663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organisation name</w:t>
                </w:r>
              </w:p>
            </w:tc>
          </w:sdtContent>
        </w:sdt>
      </w:tr>
      <w:tr w:rsidRPr="009E0EC5" w:rsidR="006565CD" w:rsidTr="001B1CAA" w14:paraId="7D4AC3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1916283035"/>
              <w:lock w:val="contentLocked"/>
              <w:placeholder>
                <w:docPart w:val="FE4A5B60E892447D88FED98796CF6564"/>
              </w:placeholder>
            </w:sdtPr>
            <w:sdtEndPr/>
            <w:sdtContent>
              <w:p w:rsidRPr="009E0EC5" w:rsidR="006565CD" w:rsidP="001B1CAA" w:rsidRDefault="006565CD" w14:paraId="6F818A85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440038068"/>
            <w:placeholder>
              <w:docPart w:val="A32CB870BF9A4DA19E4CD2F9E41C28CB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57AC050E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position title</w:t>
                </w:r>
              </w:p>
            </w:tc>
          </w:sdtContent>
        </w:sdt>
      </w:tr>
      <w:tr w:rsidRPr="009E0EC5" w:rsidR="006565CD" w:rsidTr="001B1CAA" w14:paraId="4A10F6F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-1149900115"/>
              <w:lock w:val="contentLocked"/>
              <w:placeholder>
                <w:docPart w:val="5050809E1A734D64855106C3F0D71284"/>
              </w:placeholder>
            </w:sdtPr>
            <w:sdtEndPr/>
            <w:sdtContent>
              <w:p w:rsidRPr="009E0EC5" w:rsidR="006565CD" w:rsidP="001B1CAA" w:rsidRDefault="006565CD" w14:paraId="384B2CC5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1391452680"/>
            <w:placeholder>
              <w:docPart w:val="7DF39141B4574797BF127CA7B70761BD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37015B1B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email address</w:t>
                </w:r>
              </w:p>
            </w:tc>
          </w:sdtContent>
        </w:sdt>
      </w:tr>
      <w:tr w:rsidRPr="009E0EC5" w:rsidR="006565CD" w:rsidTr="001B1CAA" w14:paraId="5AB369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-945613607"/>
              <w:lock w:val="contentLocked"/>
              <w:placeholder>
                <w:docPart w:val="A7D1E0566DAA4F15BA63AF0AA1081C80"/>
              </w:placeholder>
            </w:sdtPr>
            <w:sdtEndPr/>
            <w:sdtContent>
              <w:p w:rsidRPr="009E0EC5" w:rsidR="006565CD" w:rsidP="001B1CAA" w:rsidRDefault="006565CD" w14:paraId="07DF71F9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452983635"/>
            <w:placeholder>
              <w:docPart w:val="50F3CF4DE6D14AFE892D755361F450EC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222403D3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phone number</w:t>
                </w:r>
              </w:p>
            </w:tc>
          </w:sdtContent>
        </w:sdt>
      </w:tr>
      <w:tr w:rsidRPr="009E0EC5" w:rsidR="006565CD" w:rsidTr="001B1CAA" w14:paraId="780311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color="auto" w:sz="0" w:space="0"/>
            </w:tcBorders>
          </w:tcPr>
          <w:sdt>
            <w:sdtPr>
              <w:rPr>
                <w:b/>
              </w:rPr>
              <w:id w:val="337745118"/>
              <w:lock w:val="contentLocked"/>
              <w:placeholder>
                <w:docPart w:val="F8E2D19DB772427CA2DC7D640E1F0ED2"/>
              </w:placeholder>
            </w:sdtPr>
            <w:sdtEndPr/>
            <w:sdtContent>
              <w:p w:rsidRPr="009E0EC5" w:rsidR="006565CD" w:rsidP="001B1CAA" w:rsidRDefault="006565CD" w14:paraId="2FD4E8A9" w14:textId="77777777">
                <w:pPr>
                  <w:pStyle w:val="BodyText2"/>
                  <w:rPr>
                    <w:b/>
                  </w:rPr>
                </w:pPr>
                <w:r w:rsidRPr="009E0EC5">
                  <w:rPr>
                    <w:b/>
                  </w:rPr>
                  <w:t>Supporting statement</w:t>
                </w:r>
              </w:p>
            </w:sdtContent>
          </w:sdt>
        </w:tc>
        <w:sdt>
          <w:sdtPr>
            <w:id w:val="2031223186"/>
            <w:placeholder>
              <w:docPart w:val="9DDF3C5C30C445B5A35A46BB4841C771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color="auto" w:sz="0" w:space="0"/>
                </w:tcBorders>
                <w:shd w:val="clear" w:color="auto" w:fill="F2F2F2" w:themeFill="background1" w:themeFillShade="F2"/>
              </w:tcPr>
              <w:p w:rsidRPr="009E0EC5" w:rsidR="006565CD" w:rsidP="001B1CAA" w:rsidRDefault="006565CD" w14:paraId="15EE74C9" w14:textId="77777777">
                <w:pPr>
                  <w:pStyle w:val="BodyText2"/>
                </w:pPr>
                <w:r w:rsidRPr="009E0EC5">
                  <w:rPr>
                    <w:shd w:val="clear" w:color="auto" w:fill="F2F2F2" w:themeFill="background1" w:themeFillShade="F2"/>
                  </w:rPr>
                  <w:t>Enter referee supporting statement (500 words)</w:t>
                </w:r>
              </w:p>
            </w:tc>
          </w:sdtContent>
        </w:sdt>
      </w:tr>
    </w:tbl>
    <w:p w:rsidRPr="009E0EC5" w:rsidR="006565CD" w:rsidP="00AD5E1C" w:rsidRDefault="006565CD" w14:paraId="28B969A4" w14:textId="77777777"/>
    <w:sdt>
      <w:sdtPr>
        <w:rPr>
          <w:rFonts w:ascii="Calibri" w:hAnsi="Calibri"/>
          <w:b w:val="0"/>
          <w:caps w:val="0"/>
          <w:color w:val="auto"/>
          <w:spacing w:val="0"/>
          <w:sz w:val="22"/>
          <w:szCs w:val="19"/>
        </w:rPr>
        <w:id w:val="761723681"/>
        <w:lock w:val="sdtContentLocked"/>
        <w:placeholder>
          <w:docPart w:val="DefaultPlaceholder_-1854013440"/>
        </w:placeholder>
      </w:sdtPr>
      <w:sdtEndPr/>
      <w:sdtContent>
        <w:p w:rsidRPr="009E0EC5" w:rsidR="00AA3056" w:rsidP="00AA3056" w:rsidRDefault="00AA3056" w14:paraId="6C1684A1" w14:textId="77777777">
          <w:pPr>
            <w:pStyle w:val="Heading2"/>
          </w:pPr>
          <w:r w:rsidRPr="009E0EC5">
            <w:t>Supporting material</w:t>
          </w:r>
        </w:p>
        <w:p w:rsidRPr="009E0EC5" w:rsidR="00AA3056" w:rsidP="00AA3056" w:rsidRDefault="00AA3056" w14:paraId="36EAFC57" w14:textId="77777777">
          <w:pPr>
            <w:pStyle w:val="Heading3"/>
          </w:pPr>
          <w:r w:rsidRPr="009E0EC5">
            <w:t>When uploading your entry form, you’ll also need to provide some supporting material. Please have this on-hand as you will not be able to save and return to your entry once you start the upload process.</w:t>
          </w:r>
        </w:p>
        <w:p w:rsidRPr="009E0EC5" w:rsidR="00AA3056" w:rsidP="00AA3056" w:rsidRDefault="00AA3056" w14:paraId="6FDF6627" w14:textId="77777777">
          <w:pPr>
            <w:pStyle w:val="ListBullet"/>
          </w:pPr>
          <w:r w:rsidRPr="009E0EC5">
            <w:t xml:space="preserve">Photo of the </w:t>
          </w:r>
          <w:r w:rsidRPr="009E0EC5" w:rsidR="00882417">
            <w:t xml:space="preserve">individual, team, project or product </w:t>
          </w:r>
          <w:r w:rsidRPr="009E0EC5" w:rsidR="0026551A">
            <w:t>(hi-res image under 10MB)</w:t>
          </w:r>
        </w:p>
        <w:p w:rsidRPr="009E0EC5" w:rsidR="00AA3056" w:rsidP="00AA3056" w:rsidRDefault="00AA3056" w14:paraId="685ECA1F" w14:textId="77777777">
          <w:pPr>
            <w:pStyle w:val="ListBullet"/>
          </w:pPr>
          <w:r w:rsidRPr="009E0EC5">
            <w:t>Up to four supporting files that may assist the judges in assessing your entry</w:t>
          </w:r>
          <w:r w:rsidRPr="009E0EC5" w:rsidR="0026551A">
            <w:t xml:space="preserve"> (under 10MB per file)</w:t>
          </w:r>
        </w:p>
        <w:p w:rsidRPr="009E0EC5" w:rsidR="008A73B3" w:rsidP="00AA3056" w:rsidRDefault="00AA3056" w14:paraId="1063F81F" w14:textId="77777777">
          <w:pPr>
            <w:pStyle w:val="ListBullet"/>
          </w:pPr>
          <w:r w:rsidRPr="009E0EC5">
            <w:t>Up to four supporting links to websites or videos</w:t>
          </w:r>
        </w:p>
        <w:p w:rsidRPr="009E0EC5" w:rsidR="00AA3056" w:rsidP="00AA3056" w:rsidRDefault="008A73B3" w14:paraId="177CED18" w14:textId="6543C9C2">
          <w:pPr>
            <w:pStyle w:val="ListBullet"/>
          </w:pPr>
          <w:r w:rsidRPr="009E0EC5">
            <w:t xml:space="preserve">Any b-roll footage your organisation has which showcases your entry and could be used </w:t>
          </w:r>
          <w:r w:rsidRPr="009E0EC5">
            <w:rPr>
              <w:lang w:eastAsia="en-NZ"/>
            </w:rPr>
            <w:t>for promotional use in relation to the ENVIs – your entry will not be hindered if no footage is submitted</w:t>
          </w:r>
        </w:p>
      </w:sdtContent>
    </w:sdt>
    <w:sectPr w:rsidRPr="009E0EC5" w:rsidR="00AA3056" w:rsidSect="00313760">
      <w:footerReference w:type="default" r:id="rId12"/>
      <w:headerReference w:type="first" r:id="rId13"/>
      <w:footerReference w:type="first" r:id="rId14"/>
      <w:pgSz w:w="11906" w:h="16838" w:orient="portrait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1AFC" w:rsidP="009A74F2" w:rsidRDefault="004E1AFC" w14:paraId="2ADD431B" w14:textId="77777777">
      <w:r>
        <w:separator/>
      </w:r>
    </w:p>
  </w:endnote>
  <w:endnote w:type="continuationSeparator" w:id="0">
    <w:p w:rsidR="004E1AFC" w:rsidP="009A74F2" w:rsidRDefault="004E1AFC" w14:paraId="7171BE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723D" w:rsidR="00281E7E" w:rsidP="00281E7E" w:rsidRDefault="0027400A" w14:paraId="7EBD7A82" w14:textId="66E2860C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Pr="00670ECB" w:rsidR="008D3DEE">
      <w:rPr>
        <w:spacing w:val="20"/>
      </w:rPr>
      <w:t>::</w:t>
    </w:r>
    <w:r w:rsidR="00281E7E">
      <w:t xml:space="preserve"> </w:t>
    </w:r>
    <w:r w:rsidR="004E1AFC">
      <w:t>ENVI AWARDS 20</w:t>
    </w:r>
    <w:r w:rsidR="008A73B3">
      <w:t>21</w:t>
    </w:r>
    <w:r w:rsidRPr="00FC1819" w:rsidR="00281E7E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Pr="009A7E3D" w:rsidR="00AA723D">
      <w:rPr>
        <w:b/>
        <w:szCs w:val="16"/>
        <w:lang w:val="en-GB"/>
      </w:rPr>
      <w:t>Page</w:t>
    </w:r>
    <w:r w:rsidRPr="009A7E3D" w:rsidR="00281E7E">
      <w:rPr>
        <w:b/>
        <w:color w:val="0085CA"/>
        <w:szCs w:val="16"/>
        <w:lang w:val="en-GB"/>
      </w:rPr>
      <w:t xml:space="preserve"> </w:t>
    </w:r>
    <w:r w:rsidRPr="009A7E3D" w:rsidR="00281E7E">
      <w:rPr>
        <w:b/>
        <w:szCs w:val="16"/>
      </w:rPr>
      <w:fldChar w:fldCharType="begin"/>
    </w:r>
    <w:r w:rsidRPr="009A7E3D" w:rsidR="00281E7E">
      <w:rPr>
        <w:b/>
        <w:szCs w:val="16"/>
      </w:rPr>
      <w:instrText xml:space="preserve"> PAGE </w:instrText>
    </w:r>
    <w:r w:rsidRPr="009A7E3D" w:rsidR="00281E7E">
      <w:rPr>
        <w:b/>
        <w:szCs w:val="16"/>
      </w:rPr>
      <w:fldChar w:fldCharType="separate"/>
    </w:r>
    <w:r w:rsidR="009703CD">
      <w:rPr>
        <w:b/>
        <w:szCs w:val="16"/>
      </w:rPr>
      <w:t>2</w:t>
    </w:r>
    <w:r w:rsidRPr="009A7E3D" w:rsidR="00281E7E">
      <w:rPr>
        <w:b/>
        <w:szCs w:val="16"/>
      </w:rPr>
      <w:fldChar w:fldCharType="end"/>
    </w:r>
    <w:r w:rsidRPr="009A7E3D" w:rsidR="00AA72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9703CD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723D" w:rsidR="00670ECB" w:rsidP="00670ECB" w:rsidRDefault="00670ECB" w14:paraId="333C109D" w14:textId="22885E3C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</w:t>
    </w:r>
    <w:r w:rsidRPr="00670ECB">
      <w:rPr>
        <w:spacing w:val="20"/>
      </w:rPr>
      <w:t>::</w:t>
    </w:r>
    <w:r>
      <w:t xml:space="preserve"> </w:t>
    </w:r>
    <w:r w:rsidR="004E1AFC">
      <w:t>ENVi Awards</w:t>
    </w:r>
    <w:r w:rsidR="008A73B3">
      <w:t xml:space="preserve"> 2021</w:t>
    </w:r>
    <w:r w:rsidRPr="00FC1819"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703CD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703CD">
      <w:rPr>
        <w:b/>
        <w:szCs w:val="16"/>
      </w:rPr>
      <w:t>4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1AFC" w:rsidP="009A74F2" w:rsidRDefault="004E1AFC" w14:paraId="2EA05F6D" w14:textId="77777777">
      <w:r>
        <w:separator/>
      </w:r>
    </w:p>
  </w:footnote>
  <w:footnote w:type="continuationSeparator" w:id="0">
    <w:p w:rsidR="004E1AFC" w:rsidP="009A74F2" w:rsidRDefault="004E1AFC" w14:paraId="2B9A11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5AF9" w:rsidRDefault="004E1AFC" w14:paraId="33FFE6EA" w14:textId="77777777">
    <w:pPr>
      <w:pStyle w:val="Header"/>
    </w:pPr>
    <w:r>
      <w:rPr>
        <w:noProof/>
      </w:rPr>
      <w:drawing>
        <wp:inline distT="0" distB="0" distL="0" distR="0" wp14:anchorId="097786EA" wp14:editId="497F6239">
          <wp:extent cx="1761194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01" cy="13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AFC" w:rsidRDefault="004E1AFC" w14:paraId="7B4A641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hint="default" w:ascii="Courier New" w:hAnsi="Courier New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DE3505"/>
    <w:multiLevelType w:val="hybridMultilevel"/>
    <w:tmpl w:val="7A209A30"/>
    <w:lvl w:ilvl="0" w:tplc="ABCE9FDA">
      <w:start w:val="1"/>
      <w:numFmt w:val="lowerLetter"/>
      <w:pStyle w:val="ListNumber2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46EB76A4"/>
    <w:multiLevelType w:val="hybridMultilevel"/>
    <w:tmpl w:val="99DCFED8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8DD160A"/>
    <w:multiLevelType w:val="hybridMultilevel"/>
    <w:tmpl w:val="2B8875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2E67"/>
    <w:multiLevelType w:val="hybridMultilevel"/>
    <w:tmpl w:val="1CFAF9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4068"/>
    <w:multiLevelType w:val="multilevel"/>
    <w:tmpl w:val="102E221C"/>
    <w:lvl w:ilvl="0">
      <w:start w:val="1"/>
      <w:numFmt w:val="decimal"/>
      <w:pStyle w:val="ListParagrap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1"/>
        </w:tabs>
        <w:ind w:left="1071" w:hanging="35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hint="default" w:ascii="Calibri" w:hAnsi="Calibri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hint="default" w:ascii="Wingdings" w:hAnsi="Wingdings"/>
      </w:rPr>
    </w:lvl>
  </w:abstractNum>
  <w:abstractNum w:abstractNumId="15" w15:restartNumberingAfterBreak="0">
    <w:nsid w:val="61D15A75"/>
    <w:multiLevelType w:val="hybridMultilevel"/>
    <w:tmpl w:val="EEB65CCA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hint="default" w:ascii="Courier New" w:hAnsi="Courier New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hint="default" w:ascii="Wingdings" w:hAnsi="Wingdings"/>
      </w:rPr>
    </w:lvl>
  </w:abstractNum>
  <w:abstractNum w:abstractNumId="17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hint="default" w:ascii="Wingdings" w:hAnsi="Wingdings"/>
      </w:rPr>
    </w:lvl>
  </w:abstractNum>
  <w:abstractNum w:abstractNumId="18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hint="default" w:ascii="Courier New" w:hAnsi="Courier New" w:cs="Courier New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9" w15:restartNumberingAfterBreak="0">
    <w:nsid w:val="791F69E9"/>
    <w:multiLevelType w:val="multilevel"/>
    <w:tmpl w:val="C6D2D92E"/>
    <w:numStyleLink w:val="Numbers"/>
  </w:abstractNum>
  <w:abstractNum w:abstractNumId="20" w15:restartNumberingAfterBreak="0">
    <w:nsid w:val="7B5545F6"/>
    <w:multiLevelType w:val="multilevel"/>
    <w:tmpl w:val="9E2A2610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99184304">
    <w:abstractNumId w:val="1"/>
  </w:num>
  <w:num w:numId="2" w16cid:durableId="1015111332">
    <w:abstractNumId w:val="0"/>
  </w:num>
  <w:num w:numId="3" w16cid:durableId="1939871034">
    <w:abstractNumId w:val="4"/>
  </w:num>
  <w:num w:numId="4" w16cid:durableId="793060535">
    <w:abstractNumId w:val="14"/>
  </w:num>
  <w:num w:numId="5" w16cid:durableId="2097165086">
    <w:abstractNumId w:val="16"/>
  </w:num>
  <w:num w:numId="6" w16cid:durableId="1151752465">
    <w:abstractNumId w:val="18"/>
  </w:num>
  <w:num w:numId="7" w16cid:durableId="904072232">
    <w:abstractNumId w:val="6"/>
  </w:num>
  <w:num w:numId="8" w16cid:durableId="1295599471">
    <w:abstractNumId w:val="6"/>
  </w:num>
  <w:num w:numId="9" w16cid:durableId="1794322343">
    <w:abstractNumId w:val="7"/>
  </w:num>
  <w:num w:numId="10" w16cid:durableId="6567570">
    <w:abstractNumId w:val="17"/>
  </w:num>
  <w:num w:numId="11" w16cid:durableId="2215213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6938444">
    <w:abstractNumId w:val="19"/>
  </w:num>
  <w:num w:numId="13" w16cid:durableId="1258513650">
    <w:abstractNumId w:val="9"/>
  </w:num>
  <w:num w:numId="14" w16cid:durableId="1710492970">
    <w:abstractNumId w:val="13"/>
  </w:num>
  <w:num w:numId="15" w16cid:durableId="911961974">
    <w:abstractNumId w:val="20"/>
  </w:num>
  <w:num w:numId="16" w16cid:durableId="999652539">
    <w:abstractNumId w:val="3"/>
  </w:num>
  <w:num w:numId="17" w16cid:durableId="1811509674">
    <w:abstractNumId w:val="8"/>
  </w:num>
  <w:num w:numId="18" w16cid:durableId="1308782071">
    <w:abstractNumId w:val="2"/>
  </w:num>
  <w:num w:numId="19" w16cid:durableId="2046442736">
    <w:abstractNumId w:val="17"/>
  </w:num>
  <w:num w:numId="20" w16cid:durableId="1631670332">
    <w:abstractNumId w:val="17"/>
  </w:num>
  <w:num w:numId="21" w16cid:durableId="1071923514">
    <w:abstractNumId w:val="5"/>
  </w:num>
  <w:num w:numId="22" w16cid:durableId="247621270">
    <w:abstractNumId w:val="5"/>
    <w:lvlOverride w:ilvl="0">
      <w:startOverride w:val="1"/>
    </w:lvlOverride>
  </w:num>
  <w:num w:numId="23" w16cid:durableId="134182016">
    <w:abstractNumId w:val="15"/>
  </w:num>
  <w:num w:numId="24" w16cid:durableId="1210603445">
    <w:abstractNumId w:val="12"/>
  </w:num>
  <w:num w:numId="25" w16cid:durableId="902330768">
    <w:abstractNumId w:val="11"/>
  </w:num>
  <w:num w:numId="26" w16cid:durableId="1245991136">
    <w:abstractNumId w:val="10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drawingGridHorizontalSpacing w:val="95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C"/>
    <w:rsid w:val="0000237F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57DF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A6D43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4B1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5E99"/>
    <w:rsid w:val="001D1E82"/>
    <w:rsid w:val="001D249B"/>
    <w:rsid w:val="001D4475"/>
    <w:rsid w:val="001E1525"/>
    <w:rsid w:val="001F2471"/>
    <w:rsid w:val="001F3E98"/>
    <w:rsid w:val="001F6BBF"/>
    <w:rsid w:val="00201CD4"/>
    <w:rsid w:val="002020DA"/>
    <w:rsid w:val="002024C1"/>
    <w:rsid w:val="00202B20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551A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7703"/>
    <w:rsid w:val="002A7F64"/>
    <w:rsid w:val="002B22E8"/>
    <w:rsid w:val="002B776A"/>
    <w:rsid w:val="002C3244"/>
    <w:rsid w:val="002D10C2"/>
    <w:rsid w:val="002E6936"/>
    <w:rsid w:val="002E757E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3262"/>
    <w:rsid w:val="003875B0"/>
    <w:rsid w:val="003957AE"/>
    <w:rsid w:val="003A0148"/>
    <w:rsid w:val="003A172F"/>
    <w:rsid w:val="003B2410"/>
    <w:rsid w:val="003B321C"/>
    <w:rsid w:val="003B5BB2"/>
    <w:rsid w:val="003B5D8F"/>
    <w:rsid w:val="003B73C9"/>
    <w:rsid w:val="003C015B"/>
    <w:rsid w:val="003C4CD9"/>
    <w:rsid w:val="003D0BFB"/>
    <w:rsid w:val="003D51B0"/>
    <w:rsid w:val="003E0755"/>
    <w:rsid w:val="003E5815"/>
    <w:rsid w:val="003E59EB"/>
    <w:rsid w:val="003F0B94"/>
    <w:rsid w:val="003F134D"/>
    <w:rsid w:val="003F1563"/>
    <w:rsid w:val="003F2BDD"/>
    <w:rsid w:val="003F5500"/>
    <w:rsid w:val="00403205"/>
    <w:rsid w:val="004111F9"/>
    <w:rsid w:val="00411430"/>
    <w:rsid w:val="00411662"/>
    <w:rsid w:val="00411E18"/>
    <w:rsid w:val="00413778"/>
    <w:rsid w:val="00414F45"/>
    <w:rsid w:val="00416AE7"/>
    <w:rsid w:val="00423D7A"/>
    <w:rsid w:val="00424ACB"/>
    <w:rsid w:val="0042748F"/>
    <w:rsid w:val="00431E22"/>
    <w:rsid w:val="00432035"/>
    <w:rsid w:val="004328DB"/>
    <w:rsid w:val="00434AD4"/>
    <w:rsid w:val="004410F0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C1986"/>
    <w:rsid w:val="004C2CCF"/>
    <w:rsid w:val="004C5BD9"/>
    <w:rsid w:val="004C75F1"/>
    <w:rsid w:val="004E1AFC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309A"/>
    <w:rsid w:val="005A7FDE"/>
    <w:rsid w:val="005B2CCA"/>
    <w:rsid w:val="005B4C82"/>
    <w:rsid w:val="005B6841"/>
    <w:rsid w:val="005C4D1F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5CD"/>
    <w:rsid w:val="00656CFD"/>
    <w:rsid w:val="00657EF1"/>
    <w:rsid w:val="00661602"/>
    <w:rsid w:val="00666418"/>
    <w:rsid w:val="00670ECB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7037F1"/>
    <w:rsid w:val="007131BA"/>
    <w:rsid w:val="007166E6"/>
    <w:rsid w:val="00716844"/>
    <w:rsid w:val="0071764E"/>
    <w:rsid w:val="00724ED9"/>
    <w:rsid w:val="00724F9F"/>
    <w:rsid w:val="00725893"/>
    <w:rsid w:val="00732D5F"/>
    <w:rsid w:val="00746057"/>
    <w:rsid w:val="00755264"/>
    <w:rsid w:val="0075688D"/>
    <w:rsid w:val="0075755E"/>
    <w:rsid w:val="007675E1"/>
    <w:rsid w:val="007737B5"/>
    <w:rsid w:val="00792619"/>
    <w:rsid w:val="00797D9B"/>
    <w:rsid w:val="007A0710"/>
    <w:rsid w:val="007A09DC"/>
    <w:rsid w:val="007A3540"/>
    <w:rsid w:val="007B0A17"/>
    <w:rsid w:val="007C0855"/>
    <w:rsid w:val="007C1B26"/>
    <w:rsid w:val="007D0E63"/>
    <w:rsid w:val="007E27BA"/>
    <w:rsid w:val="007E47F5"/>
    <w:rsid w:val="007E63CA"/>
    <w:rsid w:val="007E6626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50C2B"/>
    <w:rsid w:val="0085751A"/>
    <w:rsid w:val="008630B0"/>
    <w:rsid w:val="008653F0"/>
    <w:rsid w:val="008727A4"/>
    <w:rsid w:val="008747A2"/>
    <w:rsid w:val="008772E2"/>
    <w:rsid w:val="00882417"/>
    <w:rsid w:val="008828CC"/>
    <w:rsid w:val="008871EE"/>
    <w:rsid w:val="008906CC"/>
    <w:rsid w:val="00892D21"/>
    <w:rsid w:val="008A73B3"/>
    <w:rsid w:val="008B12A3"/>
    <w:rsid w:val="008B41B2"/>
    <w:rsid w:val="008B463E"/>
    <w:rsid w:val="008B6D04"/>
    <w:rsid w:val="008B77D9"/>
    <w:rsid w:val="008C153B"/>
    <w:rsid w:val="008C1D74"/>
    <w:rsid w:val="008D0115"/>
    <w:rsid w:val="008D3A71"/>
    <w:rsid w:val="008D3DEE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05B44"/>
    <w:rsid w:val="00910474"/>
    <w:rsid w:val="0091090C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1BF4"/>
    <w:rsid w:val="00961C86"/>
    <w:rsid w:val="009703CD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0EC5"/>
    <w:rsid w:val="009E280D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454FB"/>
    <w:rsid w:val="00A5276A"/>
    <w:rsid w:val="00A571B2"/>
    <w:rsid w:val="00A61C7B"/>
    <w:rsid w:val="00A6481F"/>
    <w:rsid w:val="00A66F2F"/>
    <w:rsid w:val="00A67082"/>
    <w:rsid w:val="00A6770C"/>
    <w:rsid w:val="00A72573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3056"/>
    <w:rsid w:val="00AA5B67"/>
    <w:rsid w:val="00AA6582"/>
    <w:rsid w:val="00AA723D"/>
    <w:rsid w:val="00AB0CB0"/>
    <w:rsid w:val="00AB1651"/>
    <w:rsid w:val="00AC42E4"/>
    <w:rsid w:val="00AC47F9"/>
    <w:rsid w:val="00AC72B6"/>
    <w:rsid w:val="00AD1DEF"/>
    <w:rsid w:val="00AD45B3"/>
    <w:rsid w:val="00AD52E3"/>
    <w:rsid w:val="00AD5E1C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38CF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27D8C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87192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D7EED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DD6"/>
    <w:rsid w:val="00D4764A"/>
    <w:rsid w:val="00D47BE2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5AF9"/>
    <w:rsid w:val="00E42435"/>
    <w:rsid w:val="00E44DA5"/>
    <w:rsid w:val="00E52895"/>
    <w:rsid w:val="00E72E84"/>
    <w:rsid w:val="00E80F07"/>
    <w:rsid w:val="00E8613D"/>
    <w:rsid w:val="00E92AD0"/>
    <w:rsid w:val="00E93609"/>
    <w:rsid w:val="00E9757D"/>
    <w:rsid w:val="00EA391B"/>
    <w:rsid w:val="00EA5E58"/>
    <w:rsid w:val="00EA69D8"/>
    <w:rsid w:val="00EA706D"/>
    <w:rsid w:val="00EB4365"/>
    <w:rsid w:val="00EB58D2"/>
    <w:rsid w:val="00ED00A9"/>
    <w:rsid w:val="00EE1E64"/>
    <w:rsid w:val="00EE51A5"/>
    <w:rsid w:val="00EE57FE"/>
    <w:rsid w:val="00EE60FD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A5CDF"/>
    <w:rsid w:val="00FB3B94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  <w:rsid w:val="1E13EC11"/>
    <w:rsid w:val="32DE48D8"/>
    <w:rsid w:val="4EA6D771"/>
    <w:rsid w:val="6933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3F39F5"/>
  <w15:docId w15:val="{9FD33AAA-F198-44A8-9A94-3825563A6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3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8" w:semiHidden="1" w:unhideWhenUsed="1" w:qFormat="1"/>
    <w:lsdException w:name="List Number" w:uiPriority="11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uiPriority="12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0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hAnsi="Arial" w:eastAsiaTheme="majorEastAsia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A309A"/>
    <w:pPr>
      <w:keepNext/>
      <w:keepLines/>
      <w:spacing w:before="240" w:after="80" w:line="280" w:lineRule="exact"/>
      <w:outlineLvl w:val="1"/>
    </w:pPr>
    <w:rPr>
      <w:rFonts w:ascii="Arial" w:hAnsi="Arial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styleId="FooterChar" w:customStyle="1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725893"/>
    <w:pPr>
      <w:numPr>
        <w:numId w:val="14"/>
      </w:numPr>
      <w:spacing w:before="60" w:after="60"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hAnsi="Times New Roman" w:eastAsia="Times New Roman" w:cs="Times New Roman"/>
      <w:snapToGrid w:val="0"/>
      <w:sz w:val="24"/>
      <w:szCs w:val="20"/>
      <w:lang w:val="en-US"/>
    </w:rPr>
  </w:style>
  <w:style w:type="character" w:styleId="BodyTextIndentChar" w:customStyle="1">
    <w:name w:val="Body Text Indent Char"/>
    <w:basedOn w:val="DefaultParagraphFont"/>
    <w:link w:val="BodyTextIndent"/>
    <w:semiHidden/>
    <w:rsid w:val="00515914"/>
    <w:rPr>
      <w:rFonts w:ascii="Times New Roman" w:hAnsi="Times New Roman" w:eastAsia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styleId="FootnoteTextChar" w:customStyle="1">
    <w:name w:val="Footnote Text Char"/>
    <w:basedOn w:val="DefaultParagraphFont"/>
    <w:link w:val="FootnoteText"/>
    <w:uiPriority w:val="15"/>
    <w:rsid w:val="00B45B03"/>
    <w:rPr>
      <w:rFonts w:ascii="Calibri" w:hAnsi="Calibri" w:eastAsia="Times New Roman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5"/>
    <w:rsid w:val="00361C77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Heading2Char" w:customStyle="1">
    <w:name w:val="Heading 2 Char"/>
    <w:basedOn w:val="DefaultParagraphFont"/>
    <w:link w:val="Heading2"/>
    <w:uiPriority w:val="6"/>
    <w:rsid w:val="005A309A"/>
    <w:rPr>
      <w:rFonts w:ascii="Arial" w:hAnsi="Arial" w:cs="Arial"/>
      <w:b/>
      <w:caps/>
      <w:color w:val="0069FF" w:themeColor="text2"/>
      <w:spacing w:val="-4"/>
      <w:sz w:val="25"/>
    </w:rPr>
  </w:style>
  <w:style w:type="character" w:styleId="Heading3Char" w:customStyle="1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styleId="Heading4Char" w:customStyle="1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styleId="Heading5Char" w:customStyle="1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styleId="Heading6Char" w:customStyle="1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styleId="Heading7Char" w:customStyle="1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styleId="SubtitleChar" w:customStyle="1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hAnsi="Calibri" w:eastAsia="Times New Roman" w:cs="Arial"/>
      <w:snapToGrid w:val="0"/>
      <w:sz w:val="16"/>
      <w:szCs w:val="16"/>
      <w:lang w:val="en-US"/>
    </w:rPr>
  </w:style>
  <w:style w:type="character" w:styleId="Heading8Char" w:customStyle="1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styleId="BodyTextChar" w:customStyle="1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</w:pPr>
  </w:style>
  <w:style w:type="numbering" w:styleId="Numbers" w:customStyle="1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styleId="DocumentSubheading" w:customStyle="1">
    <w:name w:val="Document Subheading"/>
    <w:basedOn w:val="DocumentHeading"/>
    <w:link w:val="DocumentSubheadingChar"/>
    <w:uiPriority w:val="1"/>
    <w:qFormat/>
    <w:rsid w:val="00670ECB"/>
    <w:pPr>
      <w:spacing w:before="0"/>
    </w:pPr>
    <w:rPr>
      <w:rFonts w:ascii="Arial" w:hAnsi="Arial"/>
      <w:sz w:val="56"/>
    </w:rPr>
  </w:style>
  <w:style w:type="paragraph" w:styleId="DocumentHeading" w:customStyle="1">
    <w:name w:val="Document Heading"/>
    <w:basedOn w:val="Normal"/>
    <w:next w:val="DocumentSubheading"/>
    <w:link w:val="DocumentHeadingChar"/>
    <w:uiPriority w:val="1"/>
    <w:qFormat/>
    <w:rsid w:val="00670ECB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0"/>
      <w:szCs w:val="68"/>
    </w:rPr>
  </w:style>
  <w:style w:type="character" w:styleId="DocumentSubheadingChar" w:customStyle="1">
    <w:name w:val="Document Subheading Char"/>
    <w:basedOn w:val="Heading2Char"/>
    <w:link w:val="DocumentSubheading"/>
    <w:uiPriority w:val="1"/>
    <w:rsid w:val="00670ECB"/>
    <w:rPr>
      <w:rFonts w:ascii="Arial" w:hAnsi="Arial" w:cs="Arial"/>
      <w:b w:val="0"/>
      <w:caps/>
      <w:color w:val="0069FF" w:themeColor="text2"/>
      <w:spacing w:val="-30"/>
      <w:sz w:val="56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styleId="DocumentHeadingChar" w:customStyle="1">
    <w:name w:val="Document Heading Char"/>
    <w:basedOn w:val="Heading2Char"/>
    <w:link w:val="DocumentHeading"/>
    <w:uiPriority w:val="1"/>
    <w:rsid w:val="00670ECB"/>
    <w:rPr>
      <w:rFonts w:ascii="Arial Black" w:hAnsi="Arial Black" w:cs="Arial"/>
      <w:b w:val="0"/>
      <w:caps/>
      <w:color w:val="0069FF" w:themeColor="text2"/>
      <w:spacing w:val="-30"/>
      <w:sz w:val="60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styleId="ENZTableStyle" w:customStyle="1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60" w:afterLines="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color="0069FF" w:themeColor="text2" w:sz="4" w:space="0"/>
          <w:left w:val="single" w:color="0069FF" w:themeColor="text2" w:sz="4" w:space="0"/>
          <w:bottom w:val="single" w:color="0069FF" w:themeColor="text2" w:sz="4" w:space="0"/>
          <w:right w:val="single" w:color="0069FF" w:themeColor="text2" w:sz="4" w:space="0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color="000000" w:themeColor="text1" w:sz="4" w:space="0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color="000000" w:themeColor="text1" w:sz="4" w:space="0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styleId="BodyText2Char" w:customStyle="1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4E1AFC"/>
    <w:pPr>
      <w:numPr>
        <w:numId w:val="21"/>
      </w:numPr>
      <w:ind w:left="794" w:hanging="437"/>
    </w:pPr>
  </w:style>
  <w:style w:type="paragraph" w:styleId="ListNumber3">
    <w:name w:val="List Number 3"/>
    <w:aliases w:val="Numbers 3"/>
    <w:basedOn w:val="ListParagraph"/>
    <w:autoRedefine/>
    <w:uiPriority w:val="12"/>
    <w:rsid w:val="00960E01"/>
    <w:pPr>
      <w:numPr>
        <w:ilvl w:val="2"/>
        <w:numId w:val="15"/>
      </w:numPr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styleId="BodyText3Char" w:customStyle="1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styleId="Highlight" w:customStyle="1">
    <w:name w:val="Highlight"/>
    <w:basedOn w:val="HTMLAcronym"/>
    <w:uiPriority w:val="2"/>
    <w:rsid w:val="003E0755"/>
    <w:rPr>
      <w:color w:val="75787B" w:themeColor="background2"/>
    </w:rPr>
  </w:style>
  <w:style w:type="paragraph" w:styleId="TableBullets1" w:customStyle="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styleId="TableBullets2" w:customStyle="1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styleId="TableBullets1Char" w:customStyle="1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styleId="TableBullets3" w:customStyle="1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styleId="TableBullets2Char" w:customStyle="1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styleId="TableNumbers1" w:customStyle="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styleId="TableBullets3Char" w:customStyle="1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styleId="TableNumbers2" w:customStyle="1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styleId="ListParagraphChar" w:customStyle="1">
    <w:name w:val="List Paragraph Char"/>
    <w:basedOn w:val="DefaultParagraphFont"/>
    <w:link w:val="ListParagraph"/>
    <w:uiPriority w:val="10"/>
    <w:rsid w:val="00725893"/>
    <w:rPr>
      <w:rFonts w:ascii="Calibri" w:hAnsi="Calibri" w:cs="Arial"/>
      <w:szCs w:val="19"/>
    </w:rPr>
  </w:style>
  <w:style w:type="character" w:styleId="TableNumbers1Char" w:customStyle="1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styleId="TableNumbers2Char" w:customStyle="1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styleId="Bullets" w:customStyle="1">
    <w:name w:val="Bullets"/>
    <w:uiPriority w:val="99"/>
    <w:rsid w:val="00CA0787"/>
  </w:style>
  <w:style w:type="character" w:styleId="ListNumberChar" w:customStyle="1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styleId="Bullets1" w:customStyle="1">
    <w:name w:val="Bullets1"/>
    <w:next w:val="Bullets"/>
    <w:uiPriority w:val="99"/>
    <w:rsid w:val="00AD45B3"/>
    <w:pPr>
      <w:numPr>
        <w:numId w:val="10"/>
      </w:numPr>
    </w:pPr>
  </w:style>
  <w:style w:type="table" w:styleId="ColorfulGrid1" w:customStyle="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styleId="TableNumbers3" w:customStyle="1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styleId="TableNumbers3Char" w:customStyle="1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styleId="ListContinueChar" w:customStyle="1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styleId="Intro" w:customStyle="1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styleId="IntroChar" w:customStyle="1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styleId="TableHeader" w:customStyle="1">
    <w:name w:val="Table Header"/>
    <w:link w:val="TableHeaderChar"/>
    <w:uiPriority w:val="17"/>
    <w:qFormat/>
    <w:rsid w:val="005A309A"/>
    <w:pPr>
      <w:keepNext/>
      <w:spacing w:after="60"/>
    </w:pPr>
    <w:rPr>
      <w:rFonts w:ascii="Calibri" w:hAnsi="Calibri" w:cs="Arial"/>
      <w:b/>
      <w:color w:val="FFFFFF" w:themeColor="background1"/>
      <w:sz w:val="21"/>
      <w:szCs w:val="19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styleId="SectionHeading" w:customStyle="1">
    <w:name w:val="Section Heading"/>
    <w:basedOn w:val="Heading1"/>
    <w:next w:val="Heading1"/>
    <w:link w:val="SectionHeadingChar"/>
    <w:rsid w:val="00670ECB"/>
    <w:pPr>
      <w:pageBreakBefore/>
      <w:pBdr>
        <w:bottom w:val="single" w:color="0069FF" w:themeColor="text2" w:sz="18" w:space="1"/>
      </w:pBdr>
      <w:spacing w:line="168" w:lineRule="auto"/>
    </w:pPr>
    <w:rPr>
      <w:rFonts w:ascii="Arial Black" w:hAnsi="Arial Black"/>
      <w:sz w:val="56"/>
    </w:rPr>
  </w:style>
  <w:style w:type="character" w:styleId="TableHeaderChar" w:customStyle="1">
    <w:name w:val="Table Header Char"/>
    <w:basedOn w:val="Heading4Char"/>
    <w:link w:val="TableHeader"/>
    <w:uiPriority w:val="17"/>
    <w:rsid w:val="005A309A"/>
    <w:rPr>
      <w:rFonts w:ascii="Calibri" w:hAnsi="Calibri" w:cs="Arial"/>
      <w:b/>
      <w:i w:val="0"/>
      <w:color w:val="FFFFFF" w:themeColor="background1"/>
      <w:sz w:val="21"/>
      <w:szCs w:val="19"/>
    </w:rPr>
  </w:style>
  <w:style w:type="character" w:styleId="SectionHeadingChar" w:customStyle="1">
    <w:name w:val="Section Heading Char"/>
    <w:basedOn w:val="Heading1Char"/>
    <w:link w:val="SectionHeading"/>
    <w:rsid w:val="00670ECB"/>
    <w:rPr>
      <w:rFonts w:ascii="Arial Black" w:hAnsi="Arial Black" w:eastAsiaTheme="majorEastAsia" w:cstheme="majorBidi"/>
      <w:bCs/>
      <w:caps/>
      <w:color w:val="0069FF" w:themeColor="text2"/>
      <w:spacing w:val="-15"/>
      <w:sz w:val="56"/>
      <w:szCs w:val="19"/>
      <w:lang w:val="en-US"/>
    </w:rPr>
  </w:style>
  <w:style w:type="paragraph" w:styleId="ContentsPageHeading" w:customStyle="1">
    <w:name w:val="Contents Page Heading"/>
    <w:link w:val="ContentsPageHeadingChar"/>
    <w:uiPriority w:val="39"/>
    <w:qFormat/>
    <w:rsid w:val="0030227E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ContentsPageHeadingChar" w:customStyle="1">
    <w:name w:val="Contents Page Heading Char"/>
    <w:basedOn w:val="Heading1Char"/>
    <w:link w:val="ContentsPageHeading"/>
    <w:uiPriority w:val="39"/>
    <w:rsid w:val="0030227E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styleId="Indent1" w:customStyle="1">
    <w:name w:val="Indent 1"/>
    <w:rsid w:val="009703CD"/>
    <w:pPr>
      <w:spacing w:before="120"/>
      <w:ind w:left="425"/>
    </w:pPr>
    <w:rPr>
      <w:rFonts w:ascii="Calibri" w:hAnsi="Calibri" w:cs="Arial"/>
      <w:szCs w:val="19"/>
    </w:rPr>
  </w:style>
  <w:style w:type="paragraph" w:styleId="Line" w:customStyle="1">
    <w:name w:val="Line"/>
    <w:basedOn w:val="Normal"/>
    <w:rsid w:val="005A309A"/>
    <w:pPr>
      <w:pBdr>
        <w:bottom w:val="single" w:color="0069FF" w:themeColor="text2" w:sz="24" w:space="1"/>
      </w:pBdr>
      <w:spacing w:before="0" w:line="240" w:lineRule="auto"/>
    </w:pPr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855"/>
    <w:rPr>
      <w:b/>
      <w:bCs/>
      <w:sz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7C0855"/>
    <w:rPr>
      <w:rFonts w:ascii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3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envis.nz/_files/ugd/f95a98_1132489f17a241429e8818d7c32e158d.pdf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DA80-09C3-4752-9953-498F680103AA}"/>
      </w:docPartPr>
      <w:docPartBody>
        <w:p w:rsidR="00FD402D" w:rsidRDefault="00905B44"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A45720CD5461D87044B0D5651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E07E-E2BD-4943-9BA5-EF56C98FD84A}"/>
      </w:docPartPr>
      <w:docPartBody>
        <w:p w:rsidR="00FD402D" w:rsidRDefault="00905B44" w:rsidP="00905B44">
          <w:pPr>
            <w:pStyle w:val="3B8A45720CD5461D87044B0D5651B91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7A1EE35E046B0945330A4502E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3DD7-52A3-45D2-8D61-C322782531E2}"/>
      </w:docPartPr>
      <w:docPartBody>
        <w:p w:rsidR="00FD402D" w:rsidRDefault="00414F45" w:rsidP="00414F45">
          <w:pPr>
            <w:pStyle w:val="ED57A1EE35E046B0945330A4502EAB8F3"/>
          </w:pPr>
          <w:r w:rsidRPr="009E0EC5">
            <w:rPr>
              <w:shd w:val="clear" w:color="auto" w:fill="F2F2F2" w:themeFill="background1" w:themeFillShade="F2"/>
            </w:rPr>
            <w:t>Enter the name of your project or product</w:t>
          </w:r>
        </w:p>
      </w:docPartBody>
    </w:docPart>
    <w:docPart>
      <w:docPartPr>
        <w:name w:val="6FD5BA71F44E446FB18D4E1D7149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E175-28B8-4658-A39D-ED0CE160C18B}"/>
      </w:docPartPr>
      <w:docPartBody>
        <w:p w:rsidR="00FD402D" w:rsidRDefault="00905B44" w:rsidP="00905B44">
          <w:pPr>
            <w:pStyle w:val="6FD5BA71F44E446FB18D4E1D714926D5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28BDFAF6A4DA4933F58866D5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4836-FDCD-4886-AEB3-E382DF362C17}"/>
      </w:docPartPr>
      <w:docPartBody>
        <w:p w:rsidR="00FD402D" w:rsidRDefault="00414F45" w:rsidP="00414F45">
          <w:pPr>
            <w:pStyle w:val="3E228BDFAF6A4DA4933F58866D54FBB73"/>
          </w:pPr>
          <w:r w:rsidRPr="009E0EC5">
            <w:rPr>
              <w:shd w:val="clear" w:color="auto" w:fill="F2F2F2" w:themeFill="background1" w:themeFillShade="F2"/>
            </w:rPr>
            <w:t>Enter the organisation, team or group name</w:t>
          </w:r>
        </w:p>
      </w:docPartBody>
    </w:docPart>
    <w:docPart>
      <w:docPartPr>
        <w:name w:val="401226ACE54D47ADB5E68C5B28AA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39C-2C02-4BF0-8E82-B7A4EB040828}"/>
      </w:docPartPr>
      <w:docPartBody>
        <w:p w:rsidR="00FD402D" w:rsidRDefault="00905B44" w:rsidP="00905B44">
          <w:pPr>
            <w:pStyle w:val="401226ACE54D47ADB5E68C5B28AAAC9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3C7963F4548C0A46DD241F34F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14AB-B589-468D-8A45-7174B64C78EB}"/>
      </w:docPartPr>
      <w:docPartBody>
        <w:p w:rsidR="00FD402D" w:rsidRDefault="00414F45" w:rsidP="00414F45">
          <w:pPr>
            <w:pStyle w:val="9A13C7963F4548C0A46DD241F34F5B773"/>
          </w:pPr>
          <w:r w:rsidRPr="009E0EC5">
            <w:rPr>
              <w:shd w:val="clear" w:color="auto" w:fill="F2F2F2" w:themeFill="background1" w:themeFillShade="F2"/>
            </w:rPr>
            <w:t>Enter the name of the contact person for this award</w:t>
          </w:r>
        </w:p>
      </w:docPartBody>
    </w:docPart>
    <w:docPart>
      <w:docPartPr>
        <w:name w:val="F161EFFD127E4EE6AC346396FD73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6963-43FB-4F28-969B-6820AC2174A1}"/>
      </w:docPartPr>
      <w:docPartBody>
        <w:p w:rsidR="00FD402D" w:rsidRDefault="00905B44" w:rsidP="00905B44">
          <w:pPr>
            <w:pStyle w:val="F161EFFD127E4EE6AC346396FD73B4D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55ECA97BA4350B32C79528599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8811-FB49-46BE-A099-5A560725CEF0}"/>
      </w:docPartPr>
      <w:docPartBody>
        <w:p w:rsidR="00FD402D" w:rsidRDefault="00414F45" w:rsidP="00414F45">
          <w:pPr>
            <w:pStyle w:val="CE655ECA97BA4350B32C795285995E683"/>
          </w:pPr>
          <w:r w:rsidRPr="009E0EC5">
            <w:rPr>
              <w:shd w:val="clear" w:color="auto" w:fill="F2F2F2" w:themeFill="background1" w:themeFillShade="F2"/>
            </w:rPr>
            <w:t>Enter the contact person’s position title</w:t>
          </w:r>
        </w:p>
      </w:docPartBody>
    </w:docPart>
    <w:docPart>
      <w:docPartPr>
        <w:name w:val="77700E4A065840E2A4E5BA5BF9F2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D690-A87B-4860-B77B-EA5CDBD1A6CE}"/>
      </w:docPartPr>
      <w:docPartBody>
        <w:p w:rsidR="00FD402D" w:rsidRDefault="00905B44" w:rsidP="00905B44">
          <w:pPr>
            <w:pStyle w:val="77700E4A065840E2A4E5BA5BF9F2EB4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E706584024CEBB1EDB3C49EFD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78E2-6242-4B3E-BC58-1AE2907016BA}"/>
      </w:docPartPr>
      <w:docPartBody>
        <w:p w:rsidR="00FD402D" w:rsidRDefault="00414F45" w:rsidP="00414F45">
          <w:pPr>
            <w:pStyle w:val="FD5E706584024CEBB1EDB3C49EFD5EAF3"/>
          </w:pPr>
          <w:r w:rsidRPr="009E0EC5">
            <w:rPr>
              <w:shd w:val="clear" w:color="auto" w:fill="F2F2F2" w:themeFill="background1" w:themeFillShade="F2"/>
            </w:rPr>
            <w:t>Enter the contact person’s email address</w:t>
          </w:r>
        </w:p>
      </w:docPartBody>
    </w:docPart>
    <w:docPart>
      <w:docPartPr>
        <w:name w:val="701769732F7F41E5A5792770FEED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9079-7231-419F-8A9E-FAFF18BEACEF}"/>
      </w:docPartPr>
      <w:docPartBody>
        <w:p w:rsidR="00FD402D" w:rsidRDefault="00905B44" w:rsidP="00905B44">
          <w:pPr>
            <w:pStyle w:val="701769732F7F41E5A5792770FEED50F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EECD1A27478DAB2F2C8A2E01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5F59-D52A-4B42-92EA-6E6EB584ED3A}"/>
      </w:docPartPr>
      <w:docPartBody>
        <w:p w:rsidR="00FD402D" w:rsidRDefault="00414F45" w:rsidP="00414F45">
          <w:pPr>
            <w:pStyle w:val="3B59EECD1A27478DAB2F2C8A2E0151473"/>
          </w:pPr>
          <w:r w:rsidRPr="009E0EC5">
            <w:rPr>
              <w:shd w:val="clear" w:color="auto" w:fill="F2F2F2" w:themeFill="background1" w:themeFillShade="F2"/>
            </w:rPr>
            <w:t>Enter the contact person’s phone number</w:t>
          </w:r>
        </w:p>
      </w:docPartBody>
    </w:docPart>
    <w:docPart>
      <w:docPartPr>
        <w:name w:val="A668FF69DD3E45F6875679FA2C67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1F4-D058-4886-A30A-B1890821F83E}"/>
      </w:docPartPr>
      <w:docPartBody>
        <w:p w:rsidR="00B004EA" w:rsidRDefault="005C4D1F" w:rsidP="005C4D1F">
          <w:pPr>
            <w:pStyle w:val="A668FF69DD3E45F6875679FA2C67F193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1D8E44697402B993D4FFF8B19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6FD2-4DA9-4464-8498-63D00641D8AE}"/>
      </w:docPartPr>
      <w:docPartBody>
        <w:p w:rsidR="00B004EA" w:rsidRDefault="005C4D1F" w:rsidP="005C4D1F">
          <w:pPr>
            <w:pStyle w:val="E7E1D8E44697402B993D4FFF8B1956E3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0FB2531824968807AB37F4E6C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0943-7A50-4208-94E3-FC020FC6F3FE}"/>
      </w:docPartPr>
      <w:docPartBody>
        <w:p w:rsidR="00B004EA" w:rsidRDefault="00414F45" w:rsidP="00414F45">
          <w:pPr>
            <w:pStyle w:val="8A10FB2531824968807AB37F4E6CAC863"/>
          </w:pPr>
          <w:r w:rsidRPr="009E0EC5">
            <w:rPr>
              <w:shd w:val="clear" w:color="auto" w:fill="F2F2F2" w:themeFill="background1" w:themeFillShade="F2"/>
            </w:rPr>
            <w:t>Enter referee name</w:t>
          </w:r>
        </w:p>
      </w:docPartBody>
    </w:docPart>
    <w:docPart>
      <w:docPartPr>
        <w:name w:val="8FBA2ED105FB4DF7A3A91A13F464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1C2-A73D-411B-80EE-51E1201C7FA9}"/>
      </w:docPartPr>
      <w:docPartBody>
        <w:p w:rsidR="00B004EA" w:rsidRDefault="005C4D1F" w:rsidP="005C4D1F">
          <w:pPr>
            <w:pStyle w:val="8FBA2ED105FB4DF7A3A91A13F4647099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168E037B4404A81122D67A038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BDE4-6D1D-4BBB-8867-6B18CD62B7F1}"/>
      </w:docPartPr>
      <w:docPartBody>
        <w:p w:rsidR="00B004EA" w:rsidRDefault="00414F45" w:rsidP="00414F45">
          <w:pPr>
            <w:pStyle w:val="FBB168E037B4404A81122D67A03888573"/>
          </w:pPr>
          <w:r w:rsidRPr="009E0EC5">
            <w:rPr>
              <w:shd w:val="clear" w:color="auto" w:fill="F2F2F2" w:themeFill="background1" w:themeFillShade="F2"/>
            </w:rPr>
            <w:t>Enter referee organisation name</w:t>
          </w:r>
        </w:p>
      </w:docPartBody>
    </w:docPart>
    <w:docPart>
      <w:docPartPr>
        <w:name w:val="2C78EFF7E86D449B8DAEA60BE2F3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DEDD-2C3E-446F-ABB8-5CB8D3B380D0}"/>
      </w:docPartPr>
      <w:docPartBody>
        <w:p w:rsidR="00B004EA" w:rsidRDefault="005C4D1F" w:rsidP="005C4D1F">
          <w:pPr>
            <w:pStyle w:val="2C78EFF7E86D449B8DAEA60BE2F3798C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C1EE082CB40DCADB2A1A39312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8FB6-7B60-4356-B3F9-9C2E18D95B1D}"/>
      </w:docPartPr>
      <w:docPartBody>
        <w:p w:rsidR="00B004EA" w:rsidRDefault="00414F45" w:rsidP="00414F45">
          <w:pPr>
            <w:pStyle w:val="A32C1EE082CB40DCADB2A1A3931201343"/>
          </w:pPr>
          <w:r w:rsidRPr="009E0EC5">
            <w:rPr>
              <w:shd w:val="clear" w:color="auto" w:fill="F2F2F2" w:themeFill="background1" w:themeFillShade="F2"/>
            </w:rPr>
            <w:t>Enter referee position title</w:t>
          </w:r>
        </w:p>
      </w:docPartBody>
    </w:docPart>
    <w:docPart>
      <w:docPartPr>
        <w:name w:val="05695AF5A95045D0B8714F76EA12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D3FA-22D2-4298-8BC4-091BDB9AA4F8}"/>
      </w:docPartPr>
      <w:docPartBody>
        <w:p w:rsidR="00B004EA" w:rsidRDefault="005C4D1F" w:rsidP="005C4D1F">
          <w:pPr>
            <w:pStyle w:val="05695AF5A95045D0B8714F76EA12535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75D2A5EA74EE6BE1F081BF4B2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7626-7FD9-4DD5-8DFD-EAA67887C88C}"/>
      </w:docPartPr>
      <w:docPartBody>
        <w:p w:rsidR="00B004EA" w:rsidRDefault="00414F45" w:rsidP="00414F45">
          <w:pPr>
            <w:pStyle w:val="4CB75D2A5EA74EE6BE1F081BF4B2B26B3"/>
          </w:pPr>
          <w:r w:rsidRPr="009E0EC5">
            <w:rPr>
              <w:shd w:val="clear" w:color="auto" w:fill="F2F2F2" w:themeFill="background1" w:themeFillShade="F2"/>
            </w:rPr>
            <w:t>Enter referee email address</w:t>
          </w:r>
        </w:p>
      </w:docPartBody>
    </w:docPart>
    <w:docPart>
      <w:docPartPr>
        <w:name w:val="00F06111194C42BA9A0E2A9D4E23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5741-5D08-44C9-A290-87417AED21CD}"/>
      </w:docPartPr>
      <w:docPartBody>
        <w:p w:rsidR="00B004EA" w:rsidRDefault="005C4D1F" w:rsidP="005C4D1F">
          <w:pPr>
            <w:pStyle w:val="00F06111194C42BA9A0E2A9D4E2370B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92AB381774598B91C72C440F9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83DD-76E5-48A4-93D8-A4431B6F819C}"/>
      </w:docPartPr>
      <w:docPartBody>
        <w:p w:rsidR="00B004EA" w:rsidRDefault="00414F45" w:rsidP="00414F45">
          <w:pPr>
            <w:pStyle w:val="EA992AB381774598B91C72C440F9AFA03"/>
          </w:pPr>
          <w:r w:rsidRPr="009E0EC5">
            <w:rPr>
              <w:shd w:val="clear" w:color="auto" w:fill="F2F2F2" w:themeFill="background1" w:themeFillShade="F2"/>
            </w:rPr>
            <w:t>Enter referee phone number</w:t>
          </w:r>
        </w:p>
      </w:docPartBody>
    </w:docPart>
    <w:docPart>
      <w:docPartPr>
        <w:name w:val="C77CC3F5597F4C4CBD10F6FE6D16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D3B8-1AA9-4654-AE29-6DA1AC85209A}"/>
      </w:docPartPr>
      <w:docPartBody>
        <w:p w:rsidR="00B004EA" w:rsidRDefault="005C4D1F" w:rsidP="005C4D1F">
          <w:pPr>
            <w:pStyle w:val="C77CC3F5597F4C4CBD10F6FE6D16AD6C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D43E0883641A48961A816D6A7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88EF-6795-4E56-AB2E-2D8CD54DFA1E}"/>
      </w:docPartPr>
      <w:docPartBody>
        <w:p w:rsidR="00B004EA" w:rsidRDefault="00414F45" w:rsidP="00414F45">
          <w:pPr>
            <w:pStyle w:val="4D7D43E0883641A48961A816D6A729473"/>
          </w:pPr>
          <w:r w:rsidRPr="009E0EC5">
            <w:rPr>
              <w:shd w:val="clear" w:color="auto" w:fill="F2F2F2" w:themeFill="background1" w:themeFillShade="F2"/>
            </w:rPr>
            <w:t>Enter referee supporting statement (500 words)</w:t>
          </w:r>
        </w:p>
      </w:docPartBody>
    </w:docPart>
    <w:docPart>
      <w:docPartPr>
        <w:name w:val="658B64627C944C38ACADE8870365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001C-794C-4000-8A33-CD6C0C3D76BA}"/>
      </w:docPartPr>
      <w:docPartBody>
        <w:p w:rsidR="00B004EA" w:rsidRDefault="005C4D1F" w:rsidP="005C4D1F">
          <w:pPr>
            <w:pStyle w:val="658B64627C944C38ACADE88703656586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608AB4A8049F9A759BAEBB6ED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FD14-D4F7-4289-88B7-A91B11495FE0}"/>
      </w:docPartPr>
      <w:docPartBody>
        <w:p w:rsidR="00B004EA" w:rsidRDefault="00414F45" w:rsidP="00414F45">
          <w:pPr>
            <w:pStyle w:val="1D9608AB4A8049F9A759BAEBB6EDFAFD3"/>
          </w:pPr>
          <w:r w:rsidRPr="009E0EC5">
            <w:rPr>
              <w:shd w:val="clear" w:color="auto" w:fill="F2F2F2" w:themeFill="background1" w:themeFillShade="F2"/>
            </w:rPr>
            <w:t>Enter referee name</w:t>
          </w:r>
        </w:p>
      </w:docPartBody>
    </w:docPart>
    <w:docPart>
      <w:docPartPr>
        <w:name w:val="5442E398942E41A1B43233DF9692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75568-44D8-4DC6-94D3-3863D0F11F9D}"/>
      </w:docPartPr>
      <w:docPartBody>
        <w:p w:rsidR="00B004EA" w:rsidRDefault="005C4D1F" w:rsidP="005C4D1F">
          <w:pPr>
            <w:pStyle w:val="5442E398942E41A1B43233DF9692D3AE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E2BDE120B471DA08C6EB5936B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DF8E-AE4A-4F23-83DA-EF78F58406D2}"/>
      </w:docPartPr>
      <w:docPartBody>
        <w:p w:rsidR="00B004EA" w:rsidRDefault="00414F45" w:rsidP="00414F45">
          <w:pPr>
            <w:pStyle w:val="66BE2BDE120B471DA08C6EB5936B1E833"/>
          </w:pPr>
          <w:r w:rsidRPr="009E0EC5">
            <w:rPr>
              <w:shd w:val="clear" w:color="auto" w:fill="F2F2F2" w:themeFill="background1" w:themeFillShade="F2"/>
            </w:rPr>
            <w:t>Enter referee organisation name</w:t>
          </w:r>
        </w:p>
      </w:docPartBody>
    </w:docPart>
    <w:docPart>
      <w:docPartPr>
        <w:name w:val="FE4A5B60E892447D88FED98796CF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EB9E-ADDC-4D03-9A35-0608BC4C9945}"/>
      </w:docPartPr>
      <w:docPartBody>
        <w:p w:rsidR="00B004EA" w:rsidRDefault="005C4D1F" w:rsidP="005C4D1F">
          <w:pPr>
            <w:pStyle w:val="FE4A5B60E892447D88FED98796CF6564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CB870BF9A4DA19E4CD2F9E41C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E9E-EB4F-4AA4-A76A-8668B3ECECDA}"/>
      </w:docPartPr>
      <w:docPartBody>
        <w:p w:rsidR="00B004EA" w:rsidRDefault="00414F45" w:rsidP="00414F45">
          <w:pPr>
            <w:pStyle w:val="A32CB870BF9A4DA19E4CD2F9E41C28CB3"/>
          </w:pPr>
          <w:r w:rsidRPr="009E0EC5">
            <w:rPr>
              <w:shd w:val="clear" w:color="auto" w:fill="F2F2F2" w:themeFill="background1" w:themeFillShade="F2"/>
            </w:rPr>
            <w:t>Enter referee position title</w:t>
          </w:r>
        </w:p>
      </w:docPartBody>
    </w:docPart>
    <w:docPart>
      <w:docPartPr>
        <w:name w:val="5050809E1A734D64855106C3F0D7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05C8-04CD-4535-A2B0-5C395CCBF235}"/>
      </w:docPartPr>
      <w:docPartBody>
        <w:p w:rsidR="00B004EA" w:rsidRDefault="005C4D1F" w:rsidP="005C4D1F">
          <w:pPr>
            <w:pStyle w:val="5050809E1A734D64855106C3F0D71284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39141B4574797BF127CA7B707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897D-9928-424B-B9F2-44AEE551251E}"/>
      </w:docPartPr>
      <w:docPartBody>
        <w:p w:rsidR="00B004EA" w:rsidRDefault="00414F45" w:rsidP="00414F45">
          <w:pPr>
            <w:pStyle w:val="7DF39141B4574797BF127CA7B70761BD3"/>
          </w:pPr>
          <w:r w:rsidRPr="009E0EC5">
            <w:rPr>
              <w:shd w:val="clear" w:color="auto" w:fill="F2F2F2" w:themeFill="background1" w:themeFillShade="F2"/>
            </w:rPr>
            <w:t>Enter referee email address</w:t>
          </w:r>
        </w:p>
      </w:docPartBody>
    </w:docPart>
    <w:docPart>
      <w:docPartPr>
        <w:name w:val="A7D1E0566DAA4F15BA63AF0AA108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0C3E-4864-48BB-898A-E04F51251BD6}"/>
      </w:docPartPr>
      <w:docPartBody>
        <w:p w:rsidR="00B004EA" w:rsidRDefault="005C4D1F" w:rsidP="005C4D1F">
          <w:pPr>
            <w:pStyle w:val="A7D1E0566DAA4F15BA63AF0AA1081C8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3CF4DE6D14AFE892D755361F4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1413-64A4-4C7B-8308-C1228116287A}"/>
      </w:docPartPr>
      <w:docPartBody>
        <w:p w:rsidR="00B004EA" w:rsidRDefault="00414F45" w:rsidP="00414F45">
          <w:pPr>
            <w:pStyle w:val="50F3CF4DE6D14AFE892D755361F450EC3"/>
          </w:pPr>
          <w:r w:rsidRPr="009E0EC5">
            <w:rPr>
              <w:shd w:val="clear" w:color="auto" w:fill="F2F2F2" w:themeFill="background1" w:themeFillShade="F2"/>
            </w:rPr>
            <w:t>Enter referee phone number</w:t>
          </w:r>
        </w:p>
      </w:docPartBody>
    </w:docPart>
    <w:docPart>
      <w:docPartPr>
        <w:name w:val="F8E2D19DB772427CA2DC7D640E1F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2B3B-DDB5-45D8-9B58-B2EF631252D9}"/>
      </w:docPartPr>
      <w:docPartBody>
        <w:p w:rsidR="00B004EA" w:rsidRDefault="005C4D1F" w:rsidP="005C4D1F">
          <w:pPr>
            <w:pStyle w:val="F8E2D19DB772427CA2DC7D640E1F0ED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F3C5C30C445B5A35A46BB4841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DA55-EA56-4CC9-8DE4-001E7C736F51}"/>
      </w:docPartPr>
      <w:docPartBody>
        <w:p w:rsidR="00B004EA" w:rsidRDefault="00414F45" w:rsidP="00414F45">
          <w:pPr>
            <w:pStyle w:val="9DDF3C5C30C445B5A35A46BB4841C7713"/>
          </w:pPr>
          <w:r w:rsidRPr="009E0EC5">
            <w:rPr>
              <w:shd w:val="clear" w:color="auto" w:fill="F2F2F2" w:themeFill="background1" w:themeFillShade="F2"/>
            </w:rPr>
            <w:t>Enter referee supporting statement (500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44"/>
    <w:rsid w:val="0036769C"/>
    <w:rsid w:val="00414F45"/>
    <w:rsid w:val="005C4D1F"/>
    <w:rsid w:val="005D3B0B"/>
    <w:rsid w:val="006C547A"/>
    <w:rsid w:val="006F7F10"/>
    <w:rsid w:val="00731169"/>
    <w:rsid w:val="00905B44"/>
    <w:rsid w:val="00B004EA"/>
    <w:rsid w:val="00DB6F02"/>
    <w:rsid w:val="00E00A0F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C4D1F"/>
    <w:rPr>
      <w:color w:val="808080"/>
    </w:rPr>
  </w:style>
  <w:style w:type="paragraph" w:customStyle="1" w:styleId="ED57A1EE35E046B0945330A4502EAB8F">
    <w:name w:val="ED57A1EE35E046B0945330A4502EAB8F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">
    <w:name w:val="3E228BDFAF6A4DA4933F58866D54FBB7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">
    <w:name w:val="9A13C7963F4548C0A46DD241F34F5B77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">
    <w:name w:val="CE655ECA97BA4350B32C795285995E6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">
    <w:name w:val="FD5E706584024CEBB1EDB3C49EFD5EAF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">
    <w:name w:val="3B59EECD1A27478DAB2F2C8A2E015147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8A10FB2531824968807AB37F4E6CAC86">
    <w:name w:val="8A10FB2531824968807AB37F4E6CAC86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BB168E037B4404A81122D67A0388857">
    <w:name w:val="FBB168E037B4404A81122D67A0388857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1EE082CB40DCADB2A1A393120134">
    <w:name w:val="A32C1EE082CB40DCADB2A1A393120134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CB75D2A5EA74EE6BE1F081BF4B2B26B">
    <w:name w:val="4CB75D2A5EA74EE6BE1F081BF4B2B26B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A992AB381774598B91C72C440F9AFA0">
    <w:name w:val="EA992AB381774598B91C72C440F9AFA0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D7D43E0883641A48961A816D6A72947">
    <w:name w:val="4D7D43E0883641A48961A816D6A72947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9608AB4A8049F9A759BAEBB6EDFAFD">
    <w:name w:val="1D9608AB4A8049F9A759BAEBB6EDFAFD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6BE2BDE120B471DA08C6EB5936B1E83">
    <w:name w:val="66BE2BDE120B471DA08C6EB5936B1E83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B870BF9A4DA19E4CD2F9E41C28CB">
    <w:name w:val="A32CB870BF9A4DA19E4CD2F9E41C28CB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DF39141B4574797BF127CA7B70761BD">
    <w:name w:val="7DF39141B4574797BF127CA7B70761BD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0F3CF4DE6D14AFE892D755361F450EC">
    <w:name w:val="50F3CF4DE6D14AFE892D755361F450EC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DDF3C5C30C445B5A35A46BB4841C771">
    <w:name w:val="9DDF3C5C30C445B5A35A46BB4841C771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8A45720CD5461D87044B0D5651B912">
    <w:name w:val="3B8A45720CD5461D87044B0D5651B912"/>
    <w:rsid w:val="00905B44"/>
  </w:style>
  <w:style w:type="paragraph" w:customStyle="1" w:styleId="6FD5BA71F44E446FB18D4E1D714926D5">
    <w:name w:val="6FD5BA71F44E446FB18D4E1D714926D5"/>
    <w:rsid w:val="00905B44"/>
  </w:style>
  <w:style w:type="paragraph" w:customStyle="1" w:styleId="401226ACE54D47ADB5E68C5B28AAAC9B">
    <w:name w:val="401226ACE54D47ADB5E68C5B28AAAC9B"/>
    <w:rsid w:val="00905B44"/>
  </w:style>
  <w:style w:type="paragraph" w:customStyle="1" w:styleId="F161EFFD127E4EE6AC346396FD73B4DD">
    <w:name w:val="F161EFFD127E4EE6AC346396FD73B4DD"/>
    <w:rsid w:val="00905B44"/>
  </w:style>
  <w:style w:type="paragraph" w:customStyle="1" w:styleId="77700E4A065840E2A4E5BA5BF9F2EB4B">
    <w:name w:val="77700E4A065840E2A4E5BA5BF9F2EB4B"/>
    <w:rsid w:val="00905B44"/>
  </w:style>
  <w:style w:type="paragraph" w:customStyle="1" w:styleId="701769732F7F41E5A5792770FEED50F0">
    <w:name w:val="701769732F7F41E5A5792770FEED50F0"/>
    <w:rsid w:val="00905B44"/>
  </w:style>
  <w:style w:type="paragraph" w:customStyle="1" w:styleId="A668FF69DD3E45F6875679FA2C67F193">
    <w:name w:val="A668FF69DD3E45F6875679FA2C67F193"/>
    <w:rsid w:val="005C4D1F"/>
  </w:style>
  <w:style w:type="paragraph" w:customStyle="1" w:styleId="E7E1D8E44697402B993D4FFF8B1956E3">
    <w:name w:val="E7E1D8E44697402B993D4FFF8B1956E3"/>
    <w:rsid w:val="005C4D1F"/>
  </w:style>
  <w:style w:type="paragraph" w:customStyle="1" w:styleId="8FBA2ED105FB4DF7A3A91A13F4647099">
    <w:name w:val="8FBA2ED105FB4DF7A3A91A13F4647099"/>
    <w:rsid w:val="005C4D1F"/>
  </w:style>
  <w:style w:type="paragraph" w:customStyle="1" w:styleId="2C78EFF7E86D449B8DAEA60BE2F3798C">
    <w:name w:val="2C78EFF7E86D449B8DAEA60BE2F3798C"/>
    <w:rsid w:val="005C4D1F"/>
  </w:style>
  <w:style w:type="paragraph" w:customStyle="1" w:styleId="05695AF5A95045D0B8714F76EA125350">
    <w:name w:val="05695AF5A95045D0B8714F76EA125350"/>
    <w:rsid w:val="005C4D1F"/>
  </w:style>
  <w:style w:type="paragraph" w:customStyle="1" w:styleId="00F06111194C42BA9A0E2A9D4E2370B2">
    <w:name w:val="00F06111194C42BA9A0E2A9D4E2370B2"/>
    <w:rsid w:val="005C4D1F"/>
  </w:style>
  <w:style w:type="paragraph" w:customStyle="1" w:styleId="C77CC3F5597F4C4CBD10F6FE6D16AD6C">
    <w:name w:val="C77CC3F5597F4C4CBD10F6FE6D16AD6C"/>
    <w:rsid w:val="005C4D1F"/>
  </w:style>
  <w:style w:type="paragraph" w:customStyle="1" w:styleId="658B64627C944C38ACADE88703656586">
    <w:name w:val="658B64627C944C38ACADE88703656586"/>
    <w:rsid w:val="005C4D1F"/>
  </w:style>
  <w:style w:type="paragraph" w:customStyle="1" w:styleId="5442E398942E41A1B43233DF9692D3AE">
    <w:name w:val="5442E398942E41A1B43233DF9692D3AE"/>
    <w:rsid w:val="005C4D1F"/>
  </w:style>
  <w:style w:type="paragraph" w:customStyle="1" w:styleId="FE4A5B60E892447D88FED98796CF6564">
    <w:name w:val="FE4A5B60E892447D88FED98796CF6564"/>
    <w:rsid w:val="005C4D1F"/>
  </w:style>
  <w:style w:type="paragraph" w:customStyle="1" w:styleId="5050809E1A734D64855106C3F0D71284">
    <w:name w:val="5050809E1A734D64855106C3F0D71284"/>
    <w:rsid w:val="005C4D1F"/>
  </w:style>
  <w:style w:type="paragraph" w:customStyle="1" w:styleId="A7D1E0566DAA4F15BA63AF0AA1081C80">
    <w:name w:val="A7D1E0566DAA4F15BA63AF0AA1081C80"/>
    <w:rsid w:val="005C4D1F"/>
  </w:style>
  <w:style w:type="paragraph" w:customStyle="1" w:styleId="F8E2D19DB772427CA2DC7D640E1F0ED2">
    <w:name w:val="F8E2D19DB772427CA2DC7D640E1F0ED2"/>
    <w:rsid w:val="005C4D1F"/>
  </w:style>
  <w:style w:type="paragraph" w:customStyle="1" w:styleId="ED57A1EE35E046B0945330A4502EAB8F13">
    <w:name w:val="ED57A1EE35E046B0945330A4502EAB8F13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3">
    <w:name w:val="3E228BDFAF6A4DA4933F58866D54FBB713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3">
    <w:name w:val="9A13C7963F4548C0A46DD241F34F5B7713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3">
    <w:name w:val="CE655ECA97BA4350B32C795285995E6813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3">
    <w:name w:val="FD5E706584024CEBB1EDB3C49EFD5EAF13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3">
    <w:name w:val="3B59EECD1A27478DAB2F2C8A2E01514713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8A10FB2531824968807AB37F4E6CAC868">
    <w:name w:val="8A10FB2531824968807AB37F4E6CAC86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BB168E037B4404A81122D67A03888578">
    <w:name w:val="FBB168E037B4404A81122D67A0388857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1EE082CB40DCADB2A1A3931201348">
    <w:name w:val="A32C1EE082CB40DCADB2A1A393120134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CB75D2A5EA74EE6BE1F081BF4B2B26B8">
    <w:name w:val="4CB75D2A5EA74EE6BE1F081BF4B2B26B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A992AB381774598B91C72C440F9AFA08">
    <w:name w:val="EA992AB381774598B91C72C440F9AFA0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D7D43E0883641A48961A816D6A729478">
    <w:name w:val="4D7D43E0883641A48961A816D6A72947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9608AB4A8049F9A759BAEBB6EDFAFD8">
    <w:name w:val="1D9608AB4A8049F9A759BAEBB6EDFAFD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6BE2BDE120B471DA08C6EB5936B1E838">
    <w:name w:val="66BE2BDE120B471DA08C6EB5936B1E83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B870BF9A4DA19E4CD2F9E41C28CB8">
    <w:name w:val="A32CB870BF9A4DA19E4CD2F9E41C28CB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DF39141B4574797BF127CA7B70761BD8">
    <w:name w:val="7DF39141B4574797BF127CA7B70761BD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0F3CF4DE6D14AFE892D755361F450EC8">
    <w:name w:val="50F3CF4DE6D14AFE892D755361F450EC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DDF3C5C30C445B5A35A46BB4841C7718">
    <w:name w:val="9DDF3C5C30C445B5A35A46BB4841C7718"/>
    <w:rsid w:val="006C547A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">
    <w:name w:val="ED57A1EE35E046B0945330A4502EAB8F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">
    <w:name w:val="3E228BDFAF6A4DA4933F58866D54FBB7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">
    <w:name w:val="9A13C7963F4548C0A46DD241F34F5B77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">
    <w:name w:val="CE655ECA97BA4350B32C795285995E68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">
    <w:name w:val="FD5E706584024CEBB1EDB3C49EFD5EAF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">
    <w:name w:val="3B59EECD1A27478DAB2F2C8A2E015147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8A10FB2531824968807AB37F4E6CAC861">
    <w:name w:val="8A10FB2531824968807AB37F4E6CAC86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BB168E037B4404A81122D67A03888571">
    <w:name w:val="FBB168E037B4404A81122D67A0388857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1EE082CB40DCADB2A1A3931201341">
    <w:name w:val="A32C1EE082CB40DCADB2A1A393120134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CB75D2A5EA74EE6BE1F081BF4B2B26B1">
    <w:name w:val="4CB75D2A5EA74EE6BE1F081BF4B2B26B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A992AB381774598B91C72C440F9AFA01">
    <w:name w:val="EA992AB381774598B91C72C440F9AFA0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D7D43E0883641A48961A816D6A729471">
    <w:name w:val="4D7D43E0883641A48961A816D6A72947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9608AB4A8049F9A759BAEBB6EDFAFD1">
    <w:name w:val="1D9608AB4A8049F9A759BAEBB6EDFAFD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6BE2BDE120B471DA08C6EB5936B1E831">
    <w:name w:val="66BE2BDE120B471DA08C6EB5936B1E83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B870BF9A4DA19E4CD2F9E41C28CB1">
    <w:name w:val="A32CB870BF9A4DA19E4CD2F9E41C28CB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DF39141B4574797BF127CA7B70761BD1">
    <w:name w:val="7DF39141B4574797BF127CA7B70761BD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0F3CF4DE6D14AFE892D755361F450EC1">
    <w:name w:val="50F3CF4DE6D14AFE892D755361F450EC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DDF3C5C30C445B5A35A46BB4841C7711">
    <w:name w:val="9DDF3C5C30C445B5A35A46BB4841C7711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2">
    <w:name w:val="ED57A1EE35E046B0945330A4502EAB8F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2">
    <w:name w:val="3E228BDFAF6A4DA4933F58866D54FBB7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2">
    <w:name w:val="9A13C7963F4548C0A46DD241F34F5B77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2">
    <w:name w:val="CE655ECA97BA4350B32C795285995E68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2">
    <w:name w:val="FD5E706584024CEBB1EDB3C49EFD5EAF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2">
    <w:name w:val="3B59EECD1A27478DAB2F2C8A2E015147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8A10FB2531824968807AB37F4E6CAC862">
    <w:name w:val="8A10FB2531824968807AB37F4E6CAC86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BB168E037B4404A81122D67A03888572">
    <w:name w:val="FBB168E037B4404A81122D67A0388857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1EE082CB40DCADB2A1A3931201342">
    <w:name w:val="A32C1EE082CB40DCADB2A1A393120134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CB75D2A5EA74EE6BE1F081BF4B2B26B2">
    <w:name w:val="4CB75D2A5EA74EE6BE1F081BF4B2B26B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A992AB381774598B91C72C440F9AFA02">
    <w:name w:val="EA992AB381774598B91C72C440F9AFA0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D7D43E0883641A48961A816D6A729472">
    <w:name w:val="4D7D43E0883641A48961A816D6A72947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9608AB4A8049F9A759BAEBB6EDFAFD2">
    <w:name w:val="1D9608AB4A8049F9A759BAEBB6EDFAFD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6BE2BDE120B471DA08C6EB5936B1E832">
    <w:name w:val="66BE2BDE120B471DA08C6EB5936B1E83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B870BF9A4DA19E4CD2F9E41C28CB2">
    <w:name w:val="A32CB870BF9A4DA19E4CD2F9E41C28CB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DF39141B4574797BF127CA7B70761BD2">
    <w:name w:val="7DF39141B4574797BF127CA7B70761BD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0F3CF4DE6D14AFE892D755361F450EC2">
    <w:name w:val="50F3CF4DE6D14AFE892D755361F450EC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DDF3C5C30C445B5A35A46BB4841C7712">
    <w:name w:val="9DDF3C5C30C445B5A35A46BB4841C7712"/>
    <w:rsid w:val="00E00A0F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3">
    <w:name w:val="ED57A1EE35E046B0945330A4502EAB8F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3">
    <w:name w:val="3E228BDFAF6A4DA4933F58866D54FBB7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3">
    <w:name w:val="9A13C7963F4548C0A46DD241F34F5B77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3">
    <w:name w:val="CE655ECA97BA4350B32C795285995E68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3">
    <w:name w:val="FD5E706584024CEBB1EDB3C49EFD5EAF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3">
    <w:name w:val="3B59EECD1A27478DAB2F2C8A2E015147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8A10FB2531824968807AB37F4E6CAC863">
    <w:name w:val="8A10FB2531824968807AB37F4E6CAC86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BB168E037B4404A81122D67A03888573">
    <w:name w:val="FBB168E037B4404A81122D67A0388857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1EE082CB40DCADB2A1A3931201343">
    <w:name w:val="A32C1EE082CB40DCADB2A1A393120134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CB75D2A5EA74EE6BE1F081BF4B2B26B3">
    <w:name w:val="4CB75D2A5EA74EE6BE1F081BF4B2B26B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A992AB381774598B91C72C440F9AFA03">
    <w:name w:val="EA992AB381774598B91C72C440F9AFA0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D7D43E0883641A48961A816D6A729473">
    <w:name w:val="4D7D43E0883641A48961A816D6A72947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9608AB4A8049F9A759BAEBB6EDFAFD3">
    <w:name w:val="1D9608AB4A8049F9A759BAEBB6EDFAFD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6BE2BDE120B471DA08C6EB5936B1E833">
    <w:name w:val="66BE2BDE120B471DA08C6EB5936B1E83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32CB870BF9A4DA19E4CD2F9E41C28CB3">
    <w:name w:val="A32CB870BF9A4DA19E4CD2F9E41C28CB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DF39141B4574797BF127CA7B70761BD3">
    <w:name w:val="7DF39141B4574797BF127CA7B70761BD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0F3CF4DE6D14AFE892D755361F450EC3">
    <w:name w:val="50F3CF4DE6D14AFE892D755361F450EC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DDF3C5C30C445B5A35A46BB4841C7713">
    <w:name w:val="9DDF3C5C30C445B5A35A46BB4841C7713"/>
    <w:rsid w:val="00414F4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66D31AFDE54C99554B2CA30E7252" ma:contentTypeVersion="16" ma:contentTypeDescription="Create a new document." ma:contentTypeScope="" ma:versionID="e83499147d2205e7c978b1b6eb23ab38">
  <xsd:schema xmlns:xsd="http://www.w3.org/2001/XMLSchema" xmlns:xs="http://www.w3.org/2001/XMLSchema" xmlns:p="http://schemas.microsoft.com/office/2006/metadata/properties" xmlns:ns2="645d329d-3d1b-46e8-bb24-660054c3b4c0" xmlns:ns3="479c2434-e841-4fbf-bcf0-24ba89a77352" targetNamespace="http://schemas.microsoft.com/office/2006/metadata/properties" ma:root="true" ma:fieldsID="e9b5b6d7ec13676c975102037eeb4de6" ns2:_="" ns3:_="">
    <xsd:import namespace="645d329d-3d1b-46e8-bb24-660054c3b4c0"/>
    <xsd:import namespace="479c2434-e841-4fbf-bcf0-24ba89a77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329d-3d1b-46e8-bb24-660054c3b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2434-e841-4fbf-bcf0-24ba89a77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6f4d54-d38b-4f62-b34e-ed1767ca41ce}" ma:internalName="TaxCatchAll" ma:showField="CatchAllData" ma:web="479c2434-e841-4fbf-bcf0-24ba89a77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d329d-3d1b-46e8-bb24-660054c3b4c0">
      <Terms xmlns="http://schemas.microsoft.com/office/infopath/2007/PartnerControls"/>
    </lcf76f155ced4ddcb4097134ff3c332f>
    <TaxCatchAll xmlns="479c2434-e841-4fbf-bcf0-24ba89a77352" xsi:nil="true"/>
  </documentManagement>
</p:properties>
</file>

<file path=customXml/itemProps1.xml><?xml version="1.0" encoding="utf-8"?>
<ds:datastoreItem xmlns:ds="http://schemas.openxmlformats.org/officeDocument/2006/customXml" ds:itemID="{1E661153-AC0A-4B1F-B08A-48E47922D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7420D-85DA-499D-B365-C3D692FC6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C9B122-C629-462E-A540-A74E4070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329d-3d1b-46e8-bb24-660054c3b4c0"/>
    <ds:schemaRef ds:uri="479c2434-e841-4fbf-bcf0-24ba89a77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09B39-718C-4802-9CF1-1C867CA28463}">
  <ds:schemaRefs>
    <ds:schemaRef ds:uri="http://schemas.microsoft.com/office/2006/documentManagement/types"/>
    <ds:schemaRef ds:uri="479c2434-e841-4fbf-bcf0-24ba89a77352"/>
    <ds:schemaRef ds:uri="645d329d-3d1b-46e8-bb24-660054c3b4c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Animal Health Board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Shelley Pearce</dc:creator>
  <keywords/>
  <dc:description/>
  <lastModifiedBy>Angeli Winthrop</lastModifiedBy>
  <revision>8</revision>
  <lastPrinted>2017-08-25T01:39:00.0000000Z</lastPrinted>
  <dcterms:created xsi:type="dcterms:W3CDTF">2022-08-23T19:38:00.0000000Z</dcterms:created>
  <dcterms:modified xsi:type="dcterms:W3CDTF">2023-02-07T02:12:56.3013657Z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0x010100B5E266D31AFDE54C99554B2CA30E7252</vt:lpwstr>
  </property>
  <property fmtid="{D5CDD505-2E9C-101B-9397-08002B2CF9AE}" pid="3" name="Order">
    <vt:r8>4347000</vt:r8>
  </property>
  <property fmtid="{D5CDD505-2E9C-101B-9397-08002B2CF9AE}" pid="4" name="MediaServiceImageTags">
    <vt:lpwstr/>
  </property>
</Properties>
</file>