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hAnsi="Calibri"/>
          <w:caps w:val="0"/>
          <w:color w:val="75787B" w:themeColor="background2"/>
          <w:spacing w:val="0"/>
          <w:sz w:val="30"/>
          <w:szCs w:val="30"/>
        </w:rPr>
        <w:id w:val="1177001676"/>
        <w:lock w:val="sdtContentLocked"/>
        <w:placeholder>
          <w:docPart w:val="DefaultPlaceholder_-1854013440"/>
        </w:placeholder>
      </w:sdtPr>
      <w:sdtEndPr/>
      <w:sdtContent>
        <w:p w14:paraId="0EEA0B58" w14:textId="77777777" w:rsidR="004E1AFC" w:rsidRDefault="008D0115" w:rsidP="004E1AFC">
          <w:pPr>
            <w:pStyle w:val="DocumentHeading"/>
          </w:pPr>
          <w:r>
            <w:t>Entry form</w:t>
          </w:r>
        </w:p>
        <w:p w14:paraId="43C1D542" w14:textId="77777777" w:rsidR="008D0115" w:rsidRDefault="008D0115" w:rsidP="008D0115">
          <w:pPr>
            <w:pStyle w:val="DocumentSubheading"/>
          </w:pPr>
          <w:r>
            <w:t xml:space="preserve">Engineering </w:t>
          </w:r>
          <w:r w:rsidR="00AA3765">
            <w:t>Innovation</w:t>
          </w:r>
          <w:r>
            <w:t xml:space="preserve"> award</w:t>
          </w:r>
        </w:p>
        <w:p w14:paraId="7E1F17D8" w14:textId="68FA3CE0" w:rsidR="008D0115" w:rsidRDefault="008D0115" w:rsidP="008D0115">
          <w:pPr>
            <w:pStyle w:val="Intro"/>
          </w:pPr>
          <w:r>
            <w:t xml:space="preserve">Entries close 5pm </w:t>
          </w:r>
          <w:r w:rsidR="00F80995">
            <w:t>11 March</w:t>
          </w:r>
          <w:r w:rsidR="00C91065">
            <w:t xml:space="preserve"> 2021</w:t>
          </w:r>
        </w:p>
      </w:sdtContent>
    </w:sdt>
    <w:p w14:paraId="09E2B5A1" w14:textId="77777777" w:rsidR="00C87192" w:rsidRDefault="00C87192" w:rsidP="00C87192"/>
    <w:sdt>
      <w:sdtPr>
        <w:id w:val="583038992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595E9437" w14:textId="2881C5FF" w:rsidR="00AA3765" w:rsidRDefault="00C91065" w:rsidP="00C91065">
          <w:pPr>
            <w:pStyle w:val="ListBullet"/>
            <w:numPr>
              <w:ilvl w:val="0"/>
              <w:numId w:val="0"/>
            </w:numPr>
            <w:tabs>
              <w:tab w:val="left" w:pos="720"/>
            </w:tabs>
          </w:pPr>
          <w:r>
            <w:t xml:space="preserve">A breathtakingly clever engineering project or product that has solved an age-old problem or shifted from the ‘always done this way’ mentality. </w:t>
          </w:r>
        </w:p>
        <w:p w14:paraId="1C68DAB3" w14:textId="77777777" w:rsidR="00AA3765" w:rsidRDefault="00AA3765" w:rsidP="00AA3765">
          <w:pPr>
            <w:pStyle w:val="Heading2"/>
          </w:pPr>
          <w:r>
            <w:t>To be ENVI.ED</w:t>
          </w:r>
        </w:p>
        <w:p w14:paraId="64AB4E81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 xml:space="preserve">A design and development process that shows investigation, discovery, and inventiveness. </w:t>
          </w:r>
        </w:p>
        <w:p w14:paraId="1AEF8634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 xml:space="preserve">Lateral thinking and problem solving – a solution to an identified need or problem, or a new benefit or advantage over existing alternatives. </w:t>
          </w:r>
        </w:p>
        <w:p w14:paraId="71FC3C79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 xml:space="preserve">Demonstrated value to the environment or society in which the project exists. </w:t>
          </w:r>
        </w:p>
        <w:p w14:paraId="74A8E803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 xml:space="preserve">Inspiration for future innovators – how has the innovation been made available to the public, and how does it contribute to engineering knowledge?  </w:t>
          </w:r>
        </w:p>
        <w:p w14:paraId="0528969B" w14:textId="77777777" w:rsidR="00AA3765" w:rsidRDefault="00AA3765" w:rsidP="00AA3765">
          <w:pPr>
            <w:pStyle w:val="Heading2"/>
          </w:pPr>
          <w:r>
            <w:t>Criteria</w:t>
          </w:r>
        </w:p>
        <w:p w14:paraId="0D4A8E3C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>Entries are open to individuals, teams, firms or other groups</w:t>
          </w:r>
        </w:p>
        <w:p w14:paraId="003F518B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 xml:space="preserve">Projects or products eligible </w:t>
          </w:r>
        </w:p>
        <w:p w14:paraId="1827E863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>Work substantially completed in New Zealand, by engineers who are New Zealand citizens or permanent residents</w:t>
          </w:r>
        </w:p>
        <w:p w14:paraId="4E0ADBDB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>May include work by non-engineers</w:t>
          </w:r>
        </w:p>
        <w:p w14:paraId="11A14A1E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>Work substantially completed between November 2018 and November 2020</w:t>
          </w:r>
        </w:p>
        <w:p w14:paraId="73A5199E" w14:textId="77777777" w:rsidR="00C91065" w:rsidRDefault="00C91065" w:rsidP="00C91065">
          <w:pPr>
            <w:pStyle w:val="ListBullet"/>
            <w:numPr>
              <w:ilvl w:val="0"/>
              <w:numId w:val="28"/>
            </w:numPr>
            <w:tabs>
              <w:tab w:val="left" w:pos="720"/>
            </w:tabs>
          </w:pPr>
          <w:r>
            <w:t xml:space="preserve">Do not have to be Engineering New Zealand members  </w:t>
          </w:r>
        </w:p>
        <w:p w14:paraId="02B8B320" w14:textId="2F120FCE" w:rsidR="00C87192" w:rsidRPr="00C50121" w:rsidRDefault="00F80995" w:rsidP="00AA3765">
          <w:pPr>
            <w:rPr>
              <w:u w:val="single"/>
            </w:rPr>
          </w:pPr>
          <w:hyperlink r:id="rId8" w:history="1">
            <w:r w:rsidR="00C87192" w:rsidRPr="00870BE0">
              <w:rPr>
                <w:rStyle w:val="Hyperlink"/>
              </w:rPr>
              <w:t>Read the full awards criteria at envis.nz</w:t>
            </w:r>
          </w:hyperlink>
        </w:p>
      </w:sdtContent>
    </w:sdt>
    <w:p w14:paraId="02BC8DD3" w14:textId="77777777" w:rsidR="008D0115" w:rsidRDefault="008D0115" w:rsidP="008D0115"/>
    <w:p w14:paraId="1699834C" w14:textId="77777777" w:rsidR="00C87192" w:rsidRDefault="00C87192">
      <w:pPr>
        <w:spacing w:before="0"/>
        <w:rPr>
          <w:rFonts w:ascii="Arial" w:hAnsi="Arial"/>
          <w:b/>
          <w:caps/>
          <w:color w:val="0069FF" w:themeColor="text2"/>
          <w:spacing w:val="-4"/>
          <w:sz w:val="25"/>
          <w:szCs w:val="22"/>
        </w:rPr>
      </w:pPr>
      <w:r>
        <w:br w:type="page"/>
      </w:r>
    </w:p>
    <w:sdt>
      <w:sdtPr>
        <w:id w:val="-362975968"/>
        <w:lock w:val="sdtContentLocked"/>
        <w:placeholder>
          <w:docPart w:val="DefaultPlaceholder_-1854013440"/>
        </w:placeholder>
      </w:sdtPr>
      <w:sdtEndPr/>
      <w:sdtContent>
        <w:p w14:paraId="1A4EC92F" w14:textId="77777777" w:rsidR="008D0115" w:rsidRDefault="007A0710" w:rsidP="007A0710">
          <w:pPr>
            <w:pStyle w:val="Heading2"/>
          </w:pPr>
          <w:r>
            <w:t>Entrant details</w:t>
          </w:r>
        </w:p>
      </w:sdtContent>
    </w:sdt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C27D8C" w14:paraId="00BDD020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876770003"/>
              <w:lock w:val="contentLocked"/>
              <w:placeholder>
                <w:docPart w:val="3B8A45720CD5461D87044B0D5651B912"/>
              </w:placeholder>
            </w:sdtPr>
            <w:sdtEndPr/>
            <w:sdtContent>
              <w:p w14:paraId="5B88D0E3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Entry name</w:t>
                </w:r>
              </w:p>
            </w:sdtContent>
          </w:sdt>
        </w:tc>
        <w:sdt>
          <w:sdtPr>
            <w:id w:val="242531529"/>
            <w:placeholder>
              <w:docPart w:val="ED57A1EE35E046B0945330A4502EAB8F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AC272E0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the name of your </w:t>
                </w:r>
                <w:r w:rsidR="0091090C">
                  <w:rPr>
                    <w:shd w:val="clear" w:color="auto" w:fill="F2F2F2" w:themeFill="background1" w:themeFillShade="F2"/>
                  </w:rPr>
                  <w:t xml:space="preserve">project or </w:t>
                </w:r>
                <w:r w:rsidR="004410F0">
                  <w:rPr>
                    <w:shd w:val="clear" w:color="auto" w:fill="F2F2F2" w:themeFill="background1" w:themeFillShade="F2"/>
                  </w:rPr>
                  <w:t>product</w:t>
                </w:r>
              </w:p>
            </w:tc>
          </w:sdtContent>
        </w:sdt>
      </w:tr>
      <w:tr w:rsidR="00C27D8C" w14:paraId="18851B64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422640989"/>
              <w:lock w:val="contentLocked"/>
              <w:placeholder>
                <w:docPart w:val="6FD5BA71F44E446FB18D4E1D714926D5"/>
              </w:placeholder>
            </w:sdtPr>
            <w:sdtEndPr/>
            <w:sdtContent>
              <w:p w14:paraId="0CE5F973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/ team / group name</w:t>
                </w:r>
              </w:p>
            </w:sdtContent>
          </w:sdt>
        </w:tc>
        <w:sdt>
          <w:sdtPr>
            <w:id w:val="-2081124171"/>
            <w:placeholder>
              <w:docPart w:val="3E228BDFAF6A4DA4933F58866D54FBB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D9F6F7E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organisation, team or group name</w:t>
                </w:r>
              </w:p>
            </w:tc>
          </w:sdtContent>
        </w:sdt>
      </w:tr>
      <w:tr w:rsidR="00C27D8C" w14:paraId="550ECC2F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55836656"/>
              <w:lock w:val="sdtContentLocked"/>
              <w:placeholder>
                <w:docPart w:val="401226ACE54D47ADB5E68C5B28AAAC9B"/>
              </w:placeholder>
            </w:sdtPr>
            <w:sdtEndPr/>
            <w:sdtContent>
              <w:p w14:paraId="457888B2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Contact person</w:t>
                </w:r>
              </w:p>
            </w:sdtContent>
          </w:sdt>
        </w:tc>
        <w:sdt>
          <w:sdtPr>
            <w:id w:val="-168496639"/>
            <w:placeholder>
              <w:docPart w:val="9A13C7963F4548C0A46DD241F34F5B7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3C20E570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name of the contact person for this award</w:t>
                </w:r>
              </w:p>
            </w:tc>
          </w:sdtContent>
        </w:sdt>
      </w:tr>
      <w:tr w:rsidR="00C27D8C" w14:paraId="7DC7215D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551313798"/>
              <w:lock w:val="contentLocked"/>
              <w:placeholder>
                <w:docPart w:val="F161EFFD127E4EE6AC346396FD73B4DD"/>
              </w:placeholder>
            </w:sdtPr>
            <w:sdtEndPr/>
            <w:sdtContent>
              <w:p w14:paraId="33BC0064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-646126880"/>
            <w:placeholder>
              <w:docPart w:val="CE655ECA97BA4350B32C795285995E68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4E67C396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contact person’s position title</w:t>
                </w:r>
              </w:p>
            </w:tc>
          </w:sdtContent>
        </w:sdt>
      </w:tr>
      <w:tr w:rsidR="00C27D8C" w14:paraId="6157B129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785421307"/>
              <w:lock w:val="contentLocked"/>
              <w:placeholder>
                <w:docPart w:val="77700E4A065840E2A4E5BA5BF9F2EB4B"/>
              </w:placeholder>
            </w:sdtPr>
            <w:sdtEndPr/>
            <w:sdtContent>
              <w:p w14:paraId="5B57DEC0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360793244"/>
            <w:placeholder>
              <w:docPart w:val="FD5E706584024CEBB1EDB3C49EFD5EAF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5509503A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contact person’s email address</w:t>
                </w:r>
              </w:p>
            </w:tc>
          </w:sdtContent>
        </w:sdt>
      </w:tr>
      <w:tr w:rsidR="00C27D8C" w14:paraId="1B7D5686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384570382"/>
              <w:lock w:val="contentLocked"/>
              <w:placeholder>
                <w:docPart w:val="701769732F7F41E5A5792770FEED50F0"/>
              </w:placeholder>
            </w:sdtPr>
            <w:sdtEndPr/>
            <w:sdtContent>
              <w:p w14:paraId="7C3467E7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-1273928836"/>
            <w:placeholder>
              <w:docPart w:val="3B59EECD1A27478DAB2F2C8A2E01514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01830C59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contact person’s phone number</w:t>
                </w:r>
              </w:p>
            </w:tc>
          </w:sdtContent>
        </w:sdt>
      </w:tr>
    </w:tbl>
    <w:sdt>
      <w:sdtPr>
        <w:rPr>
          <w:caps w:val="0"/>
          <w:color w:val="000000" w:themeColor="text1"/>
          <w:spacing w:val="0"/>
          <w:sz w:val="21"/>
          <w:szCs w:val="19"/>
        </w:rPr>
        <w:id w:val="-1116604511"/>
        <w:lock w:val="sdtContentLocked"/>
        <w:placeholder>
          <w:docPart w:val="DefaultPlaceholder_-1854013440"/>
        </w:placeholder>
      </w:sdtPr>
      <w:sdtEndPr/>
      <w:sdtContent>
        <w:p w14:paraId="326D2242" w14:textId="77777777" w:rsidR="00C87192" w:rsidRDefault="00C87192" w:rsidP="00AD5E1C">
          <w:pPr>
            <w:pStyle w:val="Heading2"/>
          </w:pPr>
          <w:r>
            <w:t>project Partners</w:t>
          </w:r>
        </w:p>
        <w:p w14:paraId="1FC7F936" w14:textId="77777777" w:rsidR="00C87192" w:rsidRPr="00C87192" w:rsidRDefault="00C87192" w:rsidP="00CD7EED">
          <w:pPr>
            <w:pStyle w:val="Heading3"/>
          </w:pPr>
          <w:r>
            <w:t>Tell us any other organisations, teams or groups that were critical to the development of the project</w:t>
          </w:r>
          <w:r w:rsidR="004410F0">
            <w:t xml:space="preserve"> or product</w:t>
          </w:r>
          <w:r>
            <w:t xml:space="preserve"> being entered.</w:t>
          </w:r>
        </w:p>
      </w:sdtContent>
    </w:sdt>
    <w:sdt>
      <w:sdtPr>
        <w:id w:val="1188179490"/>
        <w:placeholder>
          <w:docPart w:val="DefaultPlaceholder_-1854013440"/>
        </w:placeholder>
      </w:sdtPr>
      <w:sdtEndPr/>
      <w:sdtContent>
        <w:p w14:paraId="55B0436D" w14:textId="77777777" w:rsidR="00CD7EED" w:rsidRDefault="00CD7EED" w:rsidP="00CD7EED">
          <w:pPr>
            <w:shd w:val="clear" w:color="auto" w:fill="F2F2F2" w:themeFill="background1" w:themeFillShade="F2"/>
          </w:pPr>
          <w:r>
            <w:t>Enter any partners</w:t>
          </w:r>
        </w:p>
      </w:sdtContent>
    </w:sdt>
    <w:p w14:paraId="661794A2" w14:textId="77777777" w:rsidR="00AD5E1C" w:rsidRDefault="00CD7EED" w:rsidP="00AD5E1C">
      <w:pPr>
        <w:pStyle w:val="Heading2"/>
      </w:pPr>
      <w:r>
        <w:br/>
      </w:r>
      <w:r w:rsidR="00AD5E1C">
        <w:t>Your entry</w:t>
      </w:r>
    </w:p>
    <w:sdt>
      <w:sdtPr>
        <w:rPr>
          <w:rFonts w:ascii="Calibri" w:hAnsi="Calibri"/>
          <w:b w:val="0"/>
          <w:color w:val="auto"/>
          <w:sz w:val="22"/>
        </w:rPr>
        <w:id w:val="787392799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31ADFFE4" w14:textId="77777777" w:rsidR="00AD5E1C" w:rsidRDefault="00AD5E1C" w:rsidP="003F134D">
          <w:pPr>
            <w:pStyle w:val="Heading3"/>
          </w:pPr>
          <w:r>
            <w:t xml:space="preserve">Give us the elevator pitch, and make it punchy – why is </w:t>
          </w:r>
          <w:r w:rsidR="007E6626">
            <w:t>this</w:t>
          </w:r>
          <w:r>
            <w:t xml:space="preserve"> project or </w:t>
          </w:r>
          <w:r w:rsidR="004410F0">
            <w:t>product</w:t>
          </w:r>
          <w:r>
            <w:t xml:space="preserve"> a winning entry for the </w:t>
          </w:r>
          <w:r w:rsidR="0091090C">
            <w:t>E</w:t>
          </w:r>
          <w:r>
            <w:t xml:space="preserve">ngineering </w:t>
          </w:r>
          <w:r w:rsidR="00AA3765">
            <w:t>Innovation</w:t>
          </w:r>
          <w:r>
            <w:t xml:space="preserve"> </w:t>
          </w:r>
          <w:r w:rsidR="0091090C">
            <w:t>A</w:t>
          </w:r>
          <w:r>
            <w:t>ward?</w:t>
          </w:r>
        </w:p>
        <w:p w14:paraId="7B3E9D06" w14:textId="77777777" w:rsidR="00AD5E1C" w:rsidRDefault="00AD5E1C" w:rsidP="00AD5E1C">
          <w:pPr>
            <w:rPr>
              <w:i/>
            </w:rPr>
          </w:pPr>
          <w:r w:rsidRPr="003F134D">
            <w:rPr>
              <w:i/>
            </w:rPr>
            <w:t>500 words</w:t>
          </w:r>
        </w:p>
      </w:sdtContent>
    </w:sdt>
    <w:sdt>
      <w:sdtPr>
        <w:id w:val="1755165591"/>
        <w:placeholder>
          <w:docPart w:val="DefaultPlaceholder_-1854013440"/>
        </w:placeholder>
      </w:sdtPr>
      <w:sdtEndPr/>
      <w:sdtContent>
        <w:p w14:paraId="2C1AEF29" w14:textId="77777777" w:rsidR="00CD7EED" w:rsidRPr="00CD7EED" w:rsidRDefault="00CD7EED" w:rsidP="00CD7EED">
          <w:pPr>
            <w:shd w:val="clear" w:color="auto" w:fill="F2F2F2" w:themeFill="background1" w:themeFillShade="F2"/>
          </w:pPr>
          <w:r>
            <w:t>Enter your pitch statement</w:t>
          </w:r>
        </w:p>
      </w:sdtContent>
    </w:sdt>
    <w:p w14:paraId="2055B4AA" w14:textId="77777777" w:rsidR="00CD7EED" w:rsidRDefault="00CD7EED" w:rsidP="003F134D">
      <w:pPr>
        <w:pStyle w:val="Heading3"/>
      </w:pPr>
    </w:p>
    <w:sdt>
      <w:sdtPr>
        <w:rPr>
          <w:rFonts w:ascii="Calibri" w:hAnsi="Calibri"/>
          <w:b w:val="0"/>
          <w:color w:val="auto"/>
          <w:sz w:val="22"/>
        </w:rPr>
        <w:id w:val="-101415485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13009D26" w14:textId="77777777" w:rsidR="00AD5E1C" w:rsidRDefault="00AD5E1C" w:rsidP="003F134D">
          <w:pPr>
            <w:pStyle w:val="Heading3"/>
          </w:pPr>
          <w:r>
            <w:t xml:space="preserve">How </w:t>
          </w:r>
          <w:r w:rsidR="007E6626">
            <w:t>has</w:t>
          </w:r>
          <w:r>
            <w:t xml:space="preserve"> </w:t>
          </w:r>
          <w:r w:rsidR="0091090C">
            <w:t>this</w:t>
          </w:r>
          <w:r w:rsidR="007E6626">
            <w:t xml:space="preserve"> </w:t>
          </w:r>
          <w:r w:rsidR="0091090C">
            <w:t xml:space="preserve">project or </w:t>
          </w:r>
          <w:r w:rsidR="00E8613D">
            <w:t>product</w:t>
          </w:r>
          <w:r w:rsidR="0091090C">
            <w:t xml:space="preserve"> </w:t>
          </w:r>
          <w:r w:rsidR="00E8613D">
            <w:t xml:space="preserve">been </w:t>
          </w:r>
          <w:r w:rsidR="00AA3765">
            <w:t>innovative</w:t>
          </w:r>
          <w:r w:rsidR="007E6626">
            <w:t>?</w:t>
          </w:r>
          <w:r w:rsidR="0091090C">
            <w:t xml:space="preserve"> </w:t>
          </w:r>
        </w:p>
        <w:p w14:paraId="199987E9" w14:textId="77777777" w:rsidR="00AA3765" w:rsidRDefault="00AA3765" w:rsidP="00AA3765">
          <w:pPr>
            <w:pStyle w:val="ListBullet"/>
          </w:pPr>
          <w:r>
            <w:t>Development process, from brief to design and delivery</w:t>
          </w:r>
        </w:p>
        <w:p w14:paraId="31FFA59A" w14:textId="77777777" w:rsidR="00AA3765" w:rsidRDefault="00AA3765" w:rsidP="00AA3765">
          <w:pPr>
            <w:pStyle w:val="ListBullet"/>
          </w:pPr>
          <w:r>
            <w:t>How the project or product solves a problem or offers something new and inventive</w:t>
          </w:r>
        </w:p>
        <w:p w14:paraId="3780C203" w14:textId="77777777" w:rsidR="00AA3765" w:rsidRDefault="00AA3765" w:rsidP="00AA3765">
          <w:pPr>
            <w:pStyle w:val="ListBullet"/>
          </w:pPr>
          <w:r>
            <w:t>Sustainability and social responsibility</w:t>
          </w:r>
        </w:p>
        <w:p w14:paraId="619FC85A" w14:textId="77777777" w:rsidR="00AA3765" w:rsidRDefault="00AA3765" w:rsidP="00AA3765">
          <w:pPr>
            <w:pStyle w:val="ListBullet"/>
          </w:pPr>
          <w:r>
            <w:t>Impact, success and future potential of the innovation</w:t>
          </w:r>
        </w:p>
        <w:p w14:paraId="49D607AD" w14:textId="77777777" w:rsidR="003F134D" w:rsidRPr="003F134D" w:rsidRDefault="003F134D" w:rsidP="003F134D">
          <w:pPr>
            <w:rPr>
              <w:i/>
            </w:rPr>
          </w:pPr>
          <w:r>
            <w:rPr>
              <w:i/>
            </w:rPr>
            <w:t>1500 words</w:t>
          </w:r>
        </w:p>
      </w:sdtContent>
    </w:sdt>
    <w:sdt>
      <w:sdtPr>
        <w:id w:val="-149981199"/>
        <w:placeholder>
          <w:docPart w:val="DefaultPlaceholder_-1854013440"/>
        </w:placeholder>
      </w:sdtPr>
      <w:sdtEndPr/>
      <w:sdtContent>
        <w:p w14:paraId="32F14FAA" w14:textId="77777777" w:rsidR="00C87192" w:rsidRDefault="00CD7EED" w:rsidP="00CD7EED">
          <w:pPr>
            <w:pStyle w:val="ListBullet"/>
            <w:numPr>
              <w:ilvl w:val="0"/>
              <w:numId w:val="0"/>
            </w:numPr>
            <w:shd w:val="clear" w:color="auto" w:fill="F2F2F2" w:themeFill="background1" w:themeFillShade="F2"/>
            <w:ind w:left="357" w:hanging="357"/>
          </w:pPr>
          <w:r>
            <w:t>Enter your entry details</w:t>
          </w:r>
        </w:p>
      </w:sdtContent>
    </w:sdt>
    <w:p w14:paraId="6E8A0219" w14:textId="77777777" w:rsidR="00AD5E1C" w:rsidRDefault="00AD5E1C" w:rsidP="00AD5E1C"/>
    <w:p w14:paraId="3F7F7504" w14:textId="77777777" w:rsidR="00C87521" w:rsidRDefault="00C87521" w:rsidP="001B1CAA"/>
    <w:sdt>
      <w:sdtPr>
        <w:rPr>
          <w:b w:val="0"/>
          <w:i/>
          <w:caps w:val="0"/>
          <w:spacing w:val="0"/>
          <w:sz w:val="19"/>
          <w:szCs w:val="19"/>
        </w:rPr>
        <w:id w:val="-1406833492"/>
        <w:lock w:val="contentLocked"/>
        <w:placeholder>
          <w:docPart w:val="6D205F5E15124457B125E3BBEDFD7B9F"/>
        </w:placeholder>
      </w:sdtPr>
      <w:sdtEndPr/>
      <w:sdtContent>
        <w:p w14:paraId="17B8DEB7" w14:textId="77777777" w:rsidR="00C87521" w:rsidRDefault="00C87521" w:rsidP="001B1CAA">
          <w:pPr>
            <w:pStyle w:val="Heading2"/>
          </w:pPr>
          <w:r>
            <w:t>Referees</w:t>
          </w:r>
        </w:p>
        <w:p w14:paraId="2A44D82A" w14:textId="77777777" w:rsidR="00C87521" w:rsidRDefault="00C87521" w:rsidP="001B1CAA">
          <w:pPr>
            <w:pStyle w:val="Heading3"/>
            <w:rPr>
              <w:shd w:val="clear" w:color="auto" w:fill="FFFFFF"/>
            </w:rPr>
          </w:pPr>
          <w:bookmarkStart w:id="0" w:name="_Hlk8890721"/>
          <w:r>
            <w:rPr>
              <w:shd w:val="clear" w:color="auto" w:fill="FFFFFF"/>
            </w:rPr>
            <w:t>P</w:t>
          </w:r>
          <w:r w:rsidRPr="00C15BF1">
            <w:rPr>
              <w:shd w:val="clear" w:color="auto" w:fill="FFFFFF"/>
            </w:rPr>
            <w:t>rovide two written references for th</w:t>
          </w:r>
          <w:r>
            <w:rPr>
              <w:shd w:val="clear" w:color="auto" w:fill="FFFFFF"/>
            </w:rPr>
            <w:t>is entry</w:t>
          </w:r>
          <w:r w:rsidRPr="00C15BF1">
            <w:rPr>
              <w:shd w:val="clear" w:color="auto" w:fill="FFFFFF"/>
            </w:rPr>
            <w:t xml:space="preserve">, which refer to </w:t>
          </w:r>
          <w:r>
            <w:rPr>
              <w:shd w:val="clear" w:color="auto" w:fill="FFFFFF"/>
            </w:rPr>
            <w:t>the</w:t>
          </w:r>
          <w:r w:rsidRPr="00C15BF1">
            <w:rPr>
              <w:shd w:val="clear" w:color="auto" w:fill="FFFFFF"/>
            </w:rPr>
            <w:t xml:space="preserve"> </w:t>
          </w:r>
          <w:r>
            <w:rPr>
              <w:shd w:val="clear" w:color="auto" w:fill="FFFFFF"/>
            </w:rPr>
            <w:t>innovation of this entry.</w:t>
          </w:r>
          <w:r w:rsidRPr="00C15BF1">
            <w:rPr>
              <w:shd w:val="clear" w:color="auto" w:fill="FFFFFF"/>
            </w:rPr>
            <w:t xml:space="preserve"> The judges may contact referees for further information, so please provide contact details.</w:t>
          </w:r>
          <w:bookmarkEnd w:id="0"/>
          <w:r>
            <w:rPr>
              <w:shd w:val="clear" w:color="auto" w:fill="FFFFFF"/>
            </w:rPr>
            <w:t xml:space="preserve"> </w:t>
          </w:r>
        </w:p>
        <w:p w14:paraId="2E259A40" w14:textId="77777777" w:rsidR="00C87521" w:rsidRPr="00A13F5A" w:rsidRDefault="00C87521" w:rsidP="001B1CAA">
          <w:pPr>
            <w:pStyle w:val="Heading4"/>
          </w:pPr>
          <w:r>
            <w:br/>
            <w:t>Referee 1</w:t>
          </w:r>
        </w:p>
      </w:sdtContent>
    </w:sdt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C87521" w14:paraId="49EBED75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2047637516"/>
              <w:lock w:val="contentLocked"/>
              <w:placeholder>
                <w:docPart w:val="D9BE8F247B654E22BB8B381796C4569A"/>
              </w:placeholder>
            </w:sdtPr>
            <w:sdtEndPr/>
            <w:sdtContent>
              <w:p w14:paraId="739B5EAA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1326814019"/>
            <w:placeholder>
              <w:docPart w:val="ABB4DFA145F6469E8CF6D43536B36CC2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A8BA2A9" w14:textId="77777777" w:rsidR="00C87521" w:rsidRDefault="00C87521" w:rsidP="001B1CAA">
                <w:pPr>
                  <w:pStyle w:val="BodyText2"/>
                </w:pPr>
                <w:r>
                  <w:rPr>
                    <w:shd w:val="clear" w:color="auto" w:fill="F2F2F2" w:themeFill="background1" w:themeFillShade="F2"/>
                  </w:rPr>
                  <w:t>Enter referee name</w:t>
                </w:r>
              </w:p>
            </w:tc>
          </w:sdtContent>
        </w:sdt>
      </w:tr>
      <w:tr w:rsidR="00C87521" w14:paraId="05587A19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323434594"/>
              <w:lock w:val="contentLocked"/>
              <w:placeholder>
                <w:docPart w:val="20B5CC6B212D46A28AC05F867C7FDD1F"/>
              </w:placeholder>
            </w:sdtPr>
            <w:sdtEndPr/>
            <w:sdtContent>
              <w:p w14:paraId="7B0186F4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name</w:t>
                </w:r>
              </w:p>
            </w:sdtContent>
          </w:sdt>
        </w:tc>
        <w:sdt>
          <w:sdtPr>
            <w:id w:val="1919204948"/>
            <w:placeholder>
              <w:docPart w:val="F9472A08C1FC4DCE870B64E43A8925B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04A33C99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organisation name</w:t>
                </w:r>
              </w:p>
            </w:tc>
          </w:sdtContent>
        </w:sdt>
      </w:tr>
      <w:tr w:rsidR="00C87521" w14:paraId="5B56982C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80973274"/>
              <w:lock w:val="contentLocked"/>
              <w:placeholder>
                <w:docPart w:val="EFD1B3AFFD054C88B96A3AB495088B72"/>
              </w:placeholder>
            </w:sdtPr>
            <w:sdtEndPr/>
            <w:sdtContent>
              <w:p w14:paraId="2E50D39F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-945694733"/>
            <w:placeholder>
              <w:docPart w:val="3DFBA4E7207B4A6ABE48964DE3FCC0CC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DD339A0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position title</w:t>
                </w:r>
              </w:p>
            </w:tc>
          </w:sdtContent>
        </w:sdt>
      </w:tr>
      <w:tr w:rsidR="00C87521" w14:paraId="2B844D5E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37439155"/>
              <w:lock w:val="contentLocked"/>
              <w:placeholder>
                <w:docPart w:val="40CBD17C1EC847DE901D4F207492C23F"/>
              </w:placeholder>
            </w:sdtPr>
            <w:sdtEndPr/>
            <w:sdtContent>
              <w:p w14:paraId="2418C34D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319705061"/>
            <w:placeholder>
              <w:docPart w:val="BFC6C06299464DFB9F158D668F92EC34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509295A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email address</w:t>
                </w:r>
              </w:p>
            </w:tc>
          </w:sdtContent>
        </w:sdt>
      </w:tr>
      <w:tr w:rsidR="00C87521" w14:paraId="0D22FD8A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1335192805"/>
              <w:lock w:val="contentLocked"/>
              <w:placeholder>
                <w:docPart w:val="A161A06EC704448FA40DCE26C6EF4102"/>
              </w:placeholder>
            </w:sdtPr>
            <w:sdtEndPr/>
            <w:sdtContent>
              <w:p w14:paraId="0D98E9AA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-113214952"/>
            <w:placeholder>
              <w:docPart w:val="75C14CA9136E49179236CA273309B060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3E48E26B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phone number</w:t>
                </w:r>
              </w:p>
            </w:tc>
          </w:sdtContent>
        </w:sdt>
      </w:tr>
      <w:tr w:rsidR="00C87521" w14:paraId="6393CD62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812222273"/>
              <w:lock w:val="contentLocked"/>
              <w:placeholder>
                <w:docPart w:val="9AE2672D75074569AF6AE213B5C3CEBF"/>
              </w:placeholder>
            </w:sdtPr>
            <w:sdtEndPr/>
            <w:sdtContent>
              <w:p w14:paraId="1265425F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Supporting statement</w:t>
                </w:r>
              </w:p>
            </w:sdtContent>
          </w:sdt>
        </w:tc>
        <w:sdt>
          <w:sdtPr>
            <w:id w:val="451980729"/>
            <w:placeholder>
              <w:docPart w:val="00ED9432D8864ABFA414FE61F4DFA44B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51AFE292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</w:t>
                </w:r>
                <w:r>
                  <w:rPr>
                    <w:shd w:val="clear" w:color="auto" w:fill="F2F2F2" w:themeFill="background1" w:themeFillShade="F2"/>
                  </w:rPr>
                  <w:t>supporting statement (500 words)</w:t>
                </w:r>
              </w:p>
            </w:tc>
          </w:sdtContent>
        </w:sdt>
      </w:tr>
    </w:tbl>
    <w:p w14:paraId="383B1A58" w14:textId="77777777" w:rsidR="00C87521" w:rsidRPr="00A13F5A" w:rsidRDefault="00C87521" w:rsidP="001B1CAA">
      <w:pPr>
        <w:pStyle w:val="Heading4"/>
      </w:pPr>
      <w:r>
        <w:br/>
      </w:r>
      <w:sdt>
        <w:sdtPr>
          <w:id w:val="1257942961"/>
          <w:lock w:val="contentLocked"/>
          <w:placeholder>
            <w:docPart w:val="6D205F5E15124457B125E3BBEDFD7B9F"/>
          </w:placeholder>
        </w:sdtPr>
        <w:sdtEndPr/>
        <w:sdtContent>
          <w:r>
            <w:t>Referee 2</w:t>
          </w:r>
        </w:sdtContent>
      </w:sdt>
    </w:p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C87521" w14:paraId="7477807D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650453441"/>
              <w:lock w:val="contentLocked"/>
              <w:placeholder>
                <w:docPart w:val="F24E74C73DEE4B5E807633EF73B0B154"/>
              </w:placeholder>
            </w:sdtPr>
            <w:sdtEndPr/>
            <w:sdtContent>
              <w:p w14:paraId="4E6E7178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1810079043"/>
            <w:placeholder>
              <w:docPart w:val="DC253DF50F3E474D9166A77F059B5C7B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7E03D7B7" w14:textId="77777777" w:rsidR="00C87521" w:rsidRDefault="00C87521" w:rsidP="001B1CAA">
                <w:pPr>
                  <w:pStyle w:val="BodyText2"/>
                </w:pPr>
                <w:r>
                  <w:rPr>
                    <w:shd w:val="clear" w:color="auto" w:fill="F2F2F2" w:themeFill="background1" w:themeFillShade="F2"/>
                  </w:rPr>
                  <w:t>Enter referee name</w:t>
                </w:r>
              </w:p>
            </w:tc>
          </w:sdtContent>
        </w:sdt>
      </w:tr>
      <w:tr w:rsidR="00C87521" w14:paraId="396BD051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955915970"/>
              <w:lock w:val="contentLocked"/>
              <w:placeholder>
                <w:docPart w:val="85F80BEF25AB435B8E3124100300E412"/>
              </w:placeholder>
            </w:sdtPr>
            <w:sdtEndPr/>
            <w:sdtContent>
              <w:p w14:paraId="278922BD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name</w:t>
                </w:r>
              </w:p>
            </w:sdtContent>
          </w:sdt>
        </w:tc>
        <w:sdt>
          <w:sdtPr>
            <w:id w:val="1153413034"/>
            <w:placeholder>
              <w:docPart w:val="787E801D3CD54E30A50193B8D42932AE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530672B8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organisation name</w:t>
                </w:r>
              </w:p>
            </w:tc>
          </w:sdtContent>
        </w:sdt>
      </w:tr>
      <w:tr w:rsidR="00C87521" w14:paraId="42E783C8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1916283035"/>
              <w:lock w:val="contentLocked"/>
              <w:placeholder>
                <w:docPart w:val="76010721D01E418D981FDDA64E16C1CC"/>
              </w:placeholder>
            </w:sdtPr>
            <w:sdtEndPr/>
            <w:sdtContent>
              <w:p w14:paraId="7823743C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440038068"/>
            <w:placeholder>
              <w:docPart w:val="552BAB9543D5459DAD90F1543F4D9752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032F2693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position title</w:t>
                </w:r>
              </w:p>
            </w:tc>
          </w:sdtContent>
        </w:sdt>
      </w:tr>
      <w:tr w:rsidR="00C87521" w14:paraId="0842DA82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149900115"/>
              <w:lock w:val="contentLocked"/>
              <w:placeholder>
                <w:docPart w:val="40D2E4A5CDFB458DB886A632247A20AB"/>
              </w:placeholder>
            </w:sdtPr>
            <w:sdtEndPr/>
            <w:sdtContent>
              <w:p w14:paraId="46B77A35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1391452680"/>
            <w:placeholder>
              <w:docPart w:val="43B3AE12BD534556A7315675E03D2A5A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07D818FA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email address</w:t>
                </w:r>
              </w:p>
            </w:tc>
          </w:sdtContent>
        </w:sdt>
      </w:tr>
      <w:tr w:rsidR="00C87521" w14:paraId="7DEA71FE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945613607"/>
              <w:lock w:val="contentLocked"/>
              <w:placeholder>
                <w:docPart w:val="48C8BCD1EF0B4448BF56B90EC668DD8E"/>
              </w:placeholder>
            </w:sdtPr>
            <w:sdtEndPr/>
            <w:sdtContent>
              <w:p w14:paraId="07C55CBC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452983635"/>
            <w:placeholder>
              <w:docPart w:val="6300173ABF11479B8299611752618AA1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398351EB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phone number</w:t>
                </w:r>
              </w:p>
            </w:tc>
          </w:sdtContent>
        </w:sdt>
      </w:tr>
      <w:tr w:rsidR="00C87521" w14:paraId="7349B179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337745118"/>
              <w:lock w:val="contentLocked"/>
              <w:placeholder>
                <w:docPart w:val="2548A2D247164FEF80A20E54017DF4C3"/>
              </w:placeholder>
            </w:sdtPr>
            <w:sdtEndPr/>
            <w:sdtContent>
              <w:p w14:paraId="2624245F" w14:textId="77777777" w:rsidR="00C87521" w:rsidRPr="008D0115" w:rsidRDefault="00C87521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Supporting statement</w:t>
                </w:r>
              </w:p>
            </w:sdtContent>
          </w:sdt>
        </w:tc>
        <w:sdt>
          <w:sdtPr>
            <w:id w:val="2031223186"/>
            <w:placeholder>
              <w:docPart w:val="AF1B3FBEFBB841E3B4E3A16B90782A74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5394172B" w14:textId="77777777" w:rsidR="00C87521" w:rsidRDefault="00C87521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</w:t>
                </w:r>
                <w:r>
                  <w:rPr>
                    <w:shd w:val="clear" w:color="auto" w:fill="F2F2F2" w:themeFill="background1" w:themeFillShade="F2"/>
                  </w:rPr>
                  <w:t>supporting statement (500 words)</w:t>
                </w:r>
              </w:p>
            </w:tc>
          </w:sdtContent>
        </w:sdt>
      </w:tr>
    </w:tbl>
    <w:p w14:paraId="6D2A5B87" w14:textId="77777777" w:rsidR="00C87521" w:rsidRDefault="00C87521" w:rsidP="00AD5E1C"/>
    <w:sdt>
      <w:sdtPr>
        <w:rPr>
          <w:rFonts w:ascii="Calibri" w:hAnsi="Calibri"/>
          <w:b w:val="0"/>
          <w:caps w:val="0"/>
          <w:color w:val="auto"/>
          <w:spacing w:val="0"/>
          <w:sz w:val="22"/>
          <w:szCs w:val="19"/>
        </w:rPr>
        <w:id w:val="761723681"/>
        <w:lock w:val="sdtContentLocked"/>
        <w:placeholder>
          <w:docPart w:val="DefaultPlaceholder_-1854013440"/>
        </w:placeholder>
      </w:sdtPr>
      <w:sdtEndPr/>
      <w:sdtContent>
        <w:p w14:paraId="0D062B87" w14:textId="77777777" w:rsidR="00AA3056" w:rsidRDefault="00AA3056" w:rsidP="00AA3056">
          <w:pPr>
            <w:pStyle w:val="Heading2"/>
          </w:pPr>
          <w:r>
            <w:t>Supporting material</w:t>
          </w:r>
        </w:p>
        <w:p w14:paraId="40C099A8" w14:textId="77777777" w:rsidR="00AA3056" w:rsidRDefault="00AA3056" w:rsidP="00AA3056">
          <w:pPr>
            <w:pStyle w:val="Heading3"/>
          </w:pPr>
          <w:r>
            <w:t>When uploading your entry form, you’ll also need to provide some supporting material. Please have this on-hand as you will not be able to save and return to your entry once you start the upload process.</w:t>
          </w:r>
        </w:p>
        <w:p w14:paraId="37D3A40A" w14:textId="77777777" w:rsidR="00AA3056" w:rsidRDefault="00AA3056" w:rsidP="00AA3056">
          <w:pPr>
            <w:pStyle w:val="ListBullet"/>
          </w:pPr>
          <w:r>
            <w:t xml:space="preserve">Photo of the </w:t>
          </w:r>
          <w:r w:rsidR="00882417">
            <w:t xml:space="preserve">individual, team, project or product </w:t>
          </w:r>
          <w:r w:rsidR="0026551A">
            <w:t>(hi-res image under 10MB)</w:t>
          </w:r>
        </w:p>
        <w:p w14:paraId="4D48DD96" w14:textId="77777777" w:rsidR="00AA3056" w:rsidRDefault="00AA3056" w:rsidP="00AA3056">
          <w:pPr>
            <w:pStyle w:val="ListBullet"/>
          </w:pPr>
          <w:r>
            <w:t>Up to four supporting files that may assist the judges in assessing your entry</w:t>
          </w:r>
          <w:r w:rsidR="0026551A">
            <w:t xml:space="preserve"> (under 10MB per file)</w:t>
          </w:r>
        </w:p>
        <w:p w14:paraId="6B525FB6" w14:textId="77777777" w:rsidR="00094E9E" w:rsidRDefault="00AA3056" w:rsidP="00AA3056">
          <w:pPr>
            <w:pStyle w:val="ListBullet"/>
          </w:pPr>
          <w:r>
            <w:t>Up to four supporting links to websites or videos</w:t>
          </w:r>
        </w:p>
        <w:p w14:paraId="7F69A80B" w14:textId="032FC9BE" w:rsidR="00AA3056" w:rsidRPr="00AA3056" w:rsidRDefault="00094E9E" w:rsidP="00AA3056">
          <w:pPr>
            <w:pStyle w:val="ListBullet"/>
          </w:pPr>
          <w:r>
            <w:t xml:space="preserve">Any b-roll footage your organisation has which showcases your entry and could be used </w:t>
          </w:r>
          <w:r>
            <w:rPr>
              <w:lang w:eastAsia="en-NZ"/>
            </w:rPr>
            <w:t>for promotional use in relation to the ENVIs – your entry will not be hindered if no footage is submitted</w:t>
          </w:r>
        </w:p>
      </w:sdtContent>
    </w:sdt>
    <w:sectPr w:rsidR="00AA3056" w:rsidRPr="00AA3056" w:rsidSect="00313760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B885" w14:textId="77777777" w:rsidR="004E1AFC" w:rsidRDefault="004E1AFC" w:rsidP="009A74F2">
      <w:r>
        <w:separator/>
      </w:r>
    </w:p>
  </w:endnote>
  <w:endnote w:type="continuationSeparator" w:id="0">
    <w:p w14:paraId="62CF2B49" w14:textId="77777777" w:rsidR="004E1AFC" w:rsidRDefault="004E1AFC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8417" w14:textId="03129878" w:rsidR="00281E7E" w:rsidRPr="00AA723D" w:rsidRDefault="0027400A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="008D3DEE" w:rsidRPr="00670ECB">
      <w:rPr>
        <w:spacing w:val="20"/>
      </w:rPr>
      <w:t>::</w:t>
    </w:r>
    <w:r w:rsidR="00281E7E">
      <w:t xml:space="preserve"> </w:t>
    </w:r>
    <w:r w:rsidR="004E1AFC">
      <w:t xml:space="preserve">ENVI AWARDS </w:t>
    </w:r>
    <w:r w:rsidR="00094E9E">
      <w:t>2021</w:t>
    </w:r>
    <w:r w:rsidR="00281E7E" w:rsidRPr="00FC1819">
      <w:rPr>
        <w:lang w:val="en-GB"/>
      </w:rPr>
      <w:t xml:space="preserve">  </w:t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9703CD">
      <w:rPr>
        <w:b/>
        <w:szCs w:val="16"/>
      </w:rPr>
      <w:t>2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9703CD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39C5" w14:textId="02D6FACC" w:rsidR="00670ECB" w:rsidRPr="00AA723D" w:rsidRDefault="00670ECB" w:rsidP="00670ECB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</w:t>
    </w:r>
    <w:r w:rsidRPr="00670ECB">
      <w:rPr>
        <w:spacing w:val="20"/>
      </w:rPr>
      <w:t>::</w:t>
    </w:r>
    <w:r>
      <w:t xml:space="preserve"> </w:t>
    </w:r>
    <w:r w:rsidR="004E1AFC">
      <w:t>ENVi Awards</w:t>
    </w:r>
    <w:r w:rsidRPr="00FC1819">
      <w:rPr>
        <w:lang w:val="en-GB"/>
      </w:rPr>
      <w:t xml:space="preserve"> </w:t>
    </w:r>
    <w:r w:rsidR="00094E9E">
      <w:rPr>
        <w:lang w:val="en-GB"/>
      </w:rPr>
      <w:t>2021</w:t>
    </w:r>
    <w:r>
      <w:rPr>
        <w:lang w:val="en-GB"/>
      </w:rPr>
      <w:tab/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703CD"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703CD">
      <w:rPr>
        <w:b/>
        <w:szCs w:val="16"/>
      </w:rPr>
      <w:t>4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A50F" w14:textId="77777777" w:rsidR="004E1AFC" w:rsidRDefault="004E1AFC" w:rsidP="009A74F2">
      <w:r>
        <w:separator/>
      </w:r>
    </w:p>
  </w:footnote>
  <w:footnote w:type="continuationSeparator" w:id="0">
    <w:p w14:paraId="56DA6320" w14:textId="77777777" w:rsidR="004E1AFC" w:rsidRDefault="004E1AFC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887A" w14:textId="77777777" w:rsidR="00E15AF9" w:rsidRDefault="004E1AFC">
    <w:pPr>
      <w:pStyle w:val="Header"/>
    </w:pPr>
    <w:r>
      <w:rPr>
        <w:noProof/>
      </w:rPr>
      <w:drawing>
        <wp:inline distT="0" distB="0" distL="0" distR="0" wp14:anchorId="35A3DA8F" wp14:editId="6A046B53">
          <wp:extent cx="1761194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01" cy="13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0B205" w14:textId="77777777" w:rsidR="004E1AFC" w:rsidRDefault="004E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E3505"/>
    <w:multiLevelType w:val="hybridMultilevel"/>
    <w:tmpl w:val="7A209A30"/>
    <w:lvl w:ilvl="0" w:tplc="ABCE9FDA">
      <w:start w:val="1"/>
      <w:numFmt w:val="lowerLetter"/>
      <w:pStyle w:val="ListNumber2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71351"/>
    <w:multiLevelType w:val="hybridMultilevel"/>
    <w:tmpl w:val="6324C0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46EB76A4"/>
    <w:multiLevelType w:val="hybridMultilevel"/>
    <w:tmpl w:val="99DCFED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DD160A"/>
    <w:multiLevelType w:val="hybridMultilevel"/>
    <w:tmpl w:val="2B8875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F2E67"/>
    <w:multiLevelType w:val="hybridMultilevel"/>
    <w:tmpl w:val="1CFAF9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4068"/>
    <w:multiLevelType w:val="multilevel"/>
    <w:tmpl w:val="102E221C"/>
    <w:lvl w:ilvl="0">
      <w:start w:val="1"/>
      <w:numFmt w:val="decimal"/>
      <w:pStyle w:val="ListParagrap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1"/>
        </w:tabs>
        <w:ind w:left="1071" w:hanging="35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6" w15:restartNumberingAfterBreak="0">
    <w:nsid w:val="61D15A75"/>
    <w:multiLevelType w:val="hybridMultilevel"/>
    <w:tmpl w:val="EEB65C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8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9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791F69E9"/>
    <w:multiLevelType w:val="multilevel"/>
    <w:tmpl w:val="C6D2D92E"/>
    <w:numStyleLink w:val="Numbers"/>
  </w:abstractNum>
  <w:abstractNum w:abstractNumId="21" w15:restartNumberingAfterBreak="0">
    <w:nsid w:val="7B5545F6"/>
    <w:multiLevelType w:val="multilevel"/>
    <w:tmpl w:val="9E2A2610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17"/>
  </w:num>
  <w:num w:numId="6">
    <w:abstractNumId w:val="19"/>
  </w:num>
  <w:num w:numId="7">
    <w:abstractNumId w:val="6"/>
  </w:num>
  <w:num w:numId="8">
    <w:abstractNumId w:val="6"/>
  </w:num>
  <w:num w:numId="9">
    <w:abstractNumId w:val="7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14"/>
  </w:num>
  <w:num w:numId="15">
    <w:abstractNumId w:val="21"/>
  </w:num>
  <w:num w:numId="16">
    <w:abstractNumId w:val="3"/>
  </w:num>
  <w:num w:numId="17">
    <w:abstractNumId w:val="8"/>
  </w:num>
  <w:num w:numId="18">
    <w:abstractNumId w:val="2"/>
  </w:num>
  <w:num w:numId="19">
    <w:abstractNumId w:val="18"/>
  </w:num>
  <w:num w:numId="20">
    <w:abstractNumId w:val="18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6"/>
  </w:num>
  <w:num w:numId="24">
    <w:abstractNumId w:val="13"/>
  </w:num>
  <w:num w:numId="25">
    <w:abstractNumId w:val="12"/>
  </w:num>
  <w:num w:numId="26">
    <w:abstractNumId w:val="11"/>
  </w:num>
  <w:num w:numId="27">
    <w:abstractNumId w:val="9"/>
  </w:num>
  <w:num w:numId="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C"/>
    <w:rsid w:val="0000237F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57DF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4E9E"/>
    <w:rsid w:val="00097275"/>
    <w:rsid w:val="00097736"/>
    <w:rsid w:val="000A3123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D77"/>
    <w:rsid w:val="00102EC4"/>
    <w:rsid w:val="00111547"/>
    <w:rsid w:val="00114B1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5E99"/>
    <w:rsid w:val="001D1E82"/>
    <w:rsid w:val="001D249B"/>
    <w:rsid w:val="001D4475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551A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7703"/>
    <w:rsid w:val="002A7F64"/>
    <w:rsid w:val="002B22E8"/>
    <w:rsid w:val="002B776A"/>
    <w:rsid w:val="002C3244"/>
    <w:rsid w:val="002D10C2"/>
    <w:rsid w:val="002E6936"/>
    <w:rsid w:val="002E757E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3262"/>
    <w:rsid w:val="003875B0"/>
    <w:rsid w:val="003957AE"/>
    <w:rsid w:val="003A0148"/>
    <w:rsid w:val="003A172F"/>
    <w:rsid w:val="003B2410"/>
    <w:rsid w:val="003B321C"/>
    <w:rsid w:val="003B5BB2"/>
    <w:rsid w:val="003B5D8F"/>
    <w:rsid w:val="003B73C9"/>
    <w:rsid w:val="003C015B"/>
    <w:rsid w:val="003C4CD9"/>
    <w:rsid w:val="003D0BFB"/>
    <w:rsid w:val="003D51B0"/>
    <w:rsid w:val="003E0755"/>
    <w:rsid w:val="003E5815"/>
    <w:rsid w:val="003E59EB"/>
    <w:rsid w:val="003F0B94"/>
    <w:rsid w:val="003F134D"/>
    <w:rsid w:val="003F1563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10F0"/>
    <w:rsid w:val="00446FE3"/>
    <w:rsid w:val="00464472"/>
    <w:rsid w:val="00466688"/>
    <w:rsid w:val="0047319D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C1986"/>
    <w:rsid w:val="004C2CCF"/>
    <w:rsid w:val="004C5BD9"/>
    <w:rsid w:val="004C75F1"/>
    <w:rsid w:val="004E1AFC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264F"/>
    <w:rsid w:val="005A309A"/>
    <w:rsid w:val="005A7FDE"/>
    <w:rsid w:val="005B2CCA"/>
    <w:rsid w:val="005B4C82"/>
    <w:rsid w:val="005C7C8E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0ECB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856"/>
    <w:rsid w:val="006D3CFB"/>
    <w:rsid w:val="006D5913"/>
    <w:rsid w:val="006E0B1F"/>
    <w:rsid w:val="006E3AD8"/>
    <w:rsid w:val="007037F1"/>
    <w:rsid w:val="007131BA"/>
    <w:rsid w:val="007166E6"/>
    <w:rsid w:val="00716844"/>
    <w:rsid w:val="0071764E"/>
    <w:rsid w:val="00724ED9"/>
    <w:rsid w:val="00724F9F"/>
    <w:rsid w:val="00725893"/>
    <w:rsid w:val="00732D5F"/>
    <w:rsid w:val="00746057"/>
    <w:rsid w:val="00755264"/>
    <w:rsid w:val="0075688D"/>
    <w:rsid w:val="0075755E"/>
    <w:rsid w:val="007675E1"/>
    <w:rsid w:val="007737B5"/>
    <w:rsid w:val="00792619"/>
    <w:rsid w:val="00797D9B"/>
    <w:rsid w:val="007A0710"/>
    <w:rsid w:val="007A09DC"/>
    <w:rsid w:val="007A3540"/>
    <w:rsid w:val="007B0A17"/>
    <w:rsid w:val="007C1B26"/>
    <w:rsid w:val="007D0E63"/>
    <w:rsid w:val="007E24CF"/>
    <w:rsid w:val="007E27BA"/>
    <w:rsid w:val="007E47F5"/>
    <w:rsid w:val="007E63CA"/>
    <w:rsid w:val="007E6626"/>
    <w:rsid w:val="007F4DC7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50C2B"/>
    <w:rsid w:val="0085751A"/>
    <w:rsid w:val="008630B0"/>
    <w:rsid w:val="00870BE0"/>
    <w:rsid w:val="008727A4"/>
    <w:rsid w:val="008747A2"/>
    <w:rsid w:val="008772E2"/>
    <w:rsid w:val="00882417"/>
    <w:rsid w:val="008828CC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0115"/>
    <w:rsid w:val="008D3A71"/>
    <w:rsid w:val="008D3DEE"/>
    <w:rsid w:val="008D4687"/>
    <w:rsid w:val="008D655C"/>
    <w:rsid w:val="008E0455"/>
    <w:rsid w:val="008E6283"/>
    <w:rsid w:val="008F3222"/>
    <w:rsid w:val="008F5CCE"/>
    <w:rsid w:val="008F698D"/>
    <w:rsid w:val="00901CE1"/>
    <w:rsid w:val="00905854"/>
    <w:rsid w:val="00910474"/>
    <w:rsid w:val="0091090C"/>
    <w:rsid w:val="009169E7"/>
    <w:rsid w:val="009202F4"/>
    <w:rsid w:val="00920C33"/>
    <w:rsid w:val="0092654C"/>
    <w:rsid w:val="00930E7D"/>
    <w:rsid w:val="0094755D"/>
    <w:rsid w:val="00947DCB"/>
    <w:rsid w:val="00947E77"/>
    <w:rsid w:val="00950C54"/>
    <w:rsid w:val="00960E01"/>
    <w:rsid w:val="00961BF4"/>
    <w:rsid w:val="00961C86"/>
    <w:rsid w:val="009703CD"/>
    <w:rsid w:val="00974CFE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57668"/>
    <w:rsid w:val="00A61C7B"/>
    <w:rsid w:val="00A6481F"/>
    <w:rsid w:val="00A66F2F"/>
    <w:rsid w:val="00A67082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3056"/>
    <w:rsid w:val="00AA3765"/>
    <w:rsid w:val="00AA5B67"/>
    <w:rsid w:val="00AA6582"/>
    <w:rsid w:val="00AA723D"/>
    <w:rsid w:val="00AB0CB0"/>
    <w:rsid w:val="00AB1651"/>
    <w:rsid w:val="00AC42E4"/>
    <w:rsid w:val="00AC47F9"/>
    <w:rsid w:val="00AC72B6"/>
    <w:rsid w:val="00AD1DEF"/>
    <w:rsid w:val="00AD45B3"/>
    <w:rsid w:val="00AD52E3"/>
    <w:rsid w:val="00AD5E1C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27D8C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87192"/>
    <w:rsid w:val="00C87521"/>
    <w:rsid w:val="00C91065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D3B3E"/>
    <w:rsid w:val="00CD7EED"/>
    <w:rsid w:val="00CE4802"/>
    <w:rsid w:val="00CF59EE"/>
    <w:rsid w:val="00CF5B33"/>
    <w:rsid w:val="00CF6C6C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5AF9"/>
    <w:rsid w:val="00E42435"/>
    <w:rsid w:val="00E44DA5"/>
    <w:rsid w:val="00E52895"/>
    <w:rsid w:val="00E72E84"/>
    <w:rsid w:val="00E80F07"/>
    <w:rsid w:val="00E8613D"/>
    <w:rsid w:val="00E92AD0"/>
    <w:rsid w:val="00E93609"/>
    <w:rsid w:val="00E9757D"/>
    <w:rsid w:val="00EA391B"/>
    <w:rsid w:val="00EA5E58"/>
    <w:rsid w:val="00EA69D8"/>
    <w:rsid w:val="00EB4365"/>
    <w:rsid w:val="00EB58D2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4E9E"/>
    <w:rsid w:val="00F658D0"/>
    <w:rsid w:val="00F66B89"/>
    <w:rsid w:val="00F71D45"/>
    <w:rsid w:val="00F75065"/>
    <w:rsid w:val="00F76366"/>
    <w:rsid w:val="00F76651"/>
    <w:rsid w:val="00F7782B"/>
    <w:rsid w:val="00F80995"/>
    <w:rsid w:val="00F85ED4"/>
    <w:rsid w:val="00FA5CDF"/>
    <w:rsid w:val="00FB3B94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E27995"/>
  <w15:docId w15:val="{9FD33AAA-F198-44A8-9A94-3825563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0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A309A"/>
    <w:pPr>
      <w:keepNext/>
      <w:keepLines/>
      <w:spacing w:before="240" w:after="80" w:line="280" w:lineRule="exact"/>
      <w:outlineLvl w:val="1"/>
    </w:pPr>
    <w:rPr>
      <w:rFonts w:ascii="Arial" w:hAnsi="Arial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725893"/>
    <w:pPr>
      <w:numPr>
        <w:numId w:val="14"/>
      </w:numPr>
      <w:spacing w:before="60" w:after="60"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5A309A"/>
    <w:rPr>
      <w:rFonts w:ascii="Arial" w:hAnsi="Arial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670ECB"/>
    <w:pPr>
      <w:spacing w:before="0"/>
    </w:pPr>
    <w:rPr>
      <w:rFonts w:ascii="Arial" w:hAnsi="Arial"/>
      <w:sz w:val="56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670ECB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0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670ECB"/>
    <w:rPr>
      <w:rFonts w:ascii="Arial" w:hAnsi="Arial" w:cs="Arial"/>
      <w:b w:val="0"/>
      <w:caps/>
      <w:color w:val="0069FF" w:themeColor="text2"/>
      <w:spacing w:val="-30"/>
      <w:sz w:val="56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670ECB"/>
    <w:rPr>
      <w:rFonts w:ascii="Arial Black" w:hAnsi="Arial Black" w:cs="Arial"/>
      <w:b w:val="0"/>
      <w:caps/>
      <w:color w:val="0069FF" w:themeColor="text2"/>
      <w:spacing w:val="-30"/>
      <w:sz w:val="60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4E1AFC"/>
    <w:pPr>
      <w:numPr>
        <w:numId w:val="21"/>
      </w:numPr>
      <w:ind w:left="794" w:hanging="437"/>
    </w:pPr>
  </w:style>
  <w:style w:type="paragraph" w:styleId="ListNumber3">
    <w:name w:val="List Number 3"/>
    <w:aliases w:val="Numbers 3"/>
    <w:basedOn w:val="ListParagraph"/>
    <w:autoRedefine/>
    <w:uiPriority w:val="12"/>
    <w:rsid w:val="00960E01"/>
    <w:pPr>
      <w:numPr>
        <w:ilvl w:val="2"/>
        <w:numId w:val="15"/>
      </w:numPr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725893"/>
    <w:rPr>
      <w:rFonts w:ascii="Calibri" w:hAnsi="Calibri" w:cs="Arial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5A309A"/>
    <w:pPr>
      <w:keepNext/>
      <w:spacing w:after="60"/>
    </w:pPr>
    <w:rPr>
      <w:rFonts w:ascii="Calibri" w:hAnsi="Calibri"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670ECB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56"/>
    </w:rPr>
  </w:style>
  <w:style w:type="character" w:customStyle="1" w:styleId="TableHeaderChar">
    <w:name w:val="Table Header Char"/>
    <w:basedOn w:val="Heading4Char"/>
    <w:link w:val="TableHeader"/>
    <w:uiPriority w:val="17"/>
    <w:rsid w:val="005A309A"/>
    <w:rPr>
      <w:rFonts w:ascii="Calibri" w:hAnsi="Calibri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670ECB"/>
    <w:rPr>
      <w:rFonts w:ascii="Arial Black" w:eastAsiaTheme="majorEastAsia" w:hAnsi="Arial Black" w:cstheme="majorBidi"/>
      <w:bCs/>
      <w:caps/>
      <w:color w:val="0069FF" w:themeColor="text2"/>
      <w:spacing w:val="-15"/>
      <w:sz w:val="56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rsid w:val="009703CD"/>
    <w:pPr>
      <w:spacing w:before="120"/>
      <w:ind w:left="425"/>
    </w:pPr>
    <w:rPr>
      <w:rFonts w:ascii="Calibri" w:hAnsi="Calibri" w:cs="Arial"/>
      <w:szCs w:val="19"/>
    </w:rPr>
  </w:style>
  <w:style w:type="paragraph" w:customStyle="1" w:styleId="Line">
    <w:name w:val="Line"/>
    <w:basedOn w:val="Normal"/>
    <w:rsid w:val="005A309A"/>
    <w:pPr>
      <w:pBdr>
        <w:bottom w:val="single" w:sz="24" w:space="1" w:color="0069FF" w:themeColor="text2"/>
      </w:pBdr>
      <w:spacing w:before="0" w:line="240" w:lineRule="auto"/>
    </w:pPr>
    <w:rPr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06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91065"/>
    <w:rPr>
      <w:rFonts w:ascii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0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03a444b-0ebb-4fd9-9aff-443d4a9b8476.usrfiles.com/ugd/603a44_6ee515aa942e488db2fe3f0467b7cb77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DA80-09C3-4752-9953-498F680103AA}"/>
      </w:docPartPr>
      <w:docPartBody>
        <w:p w:rsidR="00FD402D" w:rsidRDefault="00905B44"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A45720CD5461D87044B0D5651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E07E-E2BD-4943-9BA5-EF56C98FD84A}"/>
      </w:docPartPr>
      <w:docPartBody>
        <w:p w:rsidR="00FD402D" w:rsidRDefault="00905B44" w:rsidP="00905B44">
          <w:pPr>
            <w:pStyle w:val="3B8A45720CD5461D87044B0D5651B91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7A1EE35E046B0945330A4502E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3DD7-52A3-45D2-8D61-C322782531E2}"/>
      </w:docPartPr>
      <w:docPartBody>
        <w:p w:rsidR="00FD402D" w:rsidRDefault="00F84F67" w:rsidP="00F84F67">
          <w:pPr>
            <w:pStyle w:val="ED57A1EE35E046B0945330A4502EAB8F13"/>
          </w:pPr>
          <w:r w:rsidRPr="00CD7EED">
            <w:rPr>
              <w:shd w:val="clear" w:color="auto" w:fill="F2F2F2" w:themeFill="background1" w:themeFillShade="F2"/>
            </w:rPr>
            <w:t xml:space="preserve">Enter the name of your </w:t>
          </w:r>
          <w:r>
            <w:rPr>
              <w:shd w:val="clear" w:color="auto" w:fill="F2F2F2" w:themeFill="background1" w:themeFillShade="F2"/>
            </w:rPr>
            <w:t>project or product</w:t>
          </w:r>
        </w:p>
      </w:docPartBody>
    </w:docPart>
    <w:docPart>
      <w:docPartPr>
        <w:name w:val="6FD5BA71F44E446FB18D4E1D7149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E175-28B8-4658-A39D-ED0CE160C18B}"/>
      </w:docPartPr>
      <w:docPartBody>
        <w:p w:rsidR="00FD402D" w:rsidRDefault="00905B44" w:rsidP="00905B44">
          <w:pPr>
            <w:pStyle w:val="6FD5BA71F44E446FB18D4E1D714926D5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28BDFAF6A4DA4933F58866D5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4836-FDCD-4886-AEB3-E382DF362C17}"/>
      </w:docPartPr>
      <w:docPartBody>
        <w:p w:rsidR="00FD402D" w:rsidRDefault="00F84F67" w:rsidP="00F84F67">
          <w:pPr>
            <w:pStyle w:val="3E228BDFAF6A4DA4933F58866D54FBB713"/>
          </w:pPr>
          <w:r w:rsidRPr="00CD7EED">
            <w:rPr>
              <w:shd w:val="clear" w:color="auto" w:fill="F2F2F2" w:themeFill="background1" w:themeFillShade="F2"/>
            </w:rPr>
            <w:t>Enter the organisation, team or group name</w:t>
          </w:r>
        </w:p>
      </w:docPartBody>
    </w:docPart>
    <w:docPart>
      <w:docPartPr>
        <w:name w:val="401226ACE54D47ADB5E68C5B28AA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39C-2C02-4BF0-8E82-B7A4EB040828}"/>
      </w:docPartPr>
      <w:docPartBody>
        <w:p w:rsidR="00FD402D" w:rsidRDefault="00905B44" w:rsidP="00905B44">
          <w:pPr>
            <w:pStyle w:val="401226ACE54D47ADB5E68C5B28AAAC9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3C7963F4548C0A46DD241F34F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14AB-B589-468D-8A45-7174B64C78EB}"/>
      </w:docPartPr>
      <w:docPartBody>
        <w:p w:rsidR="00FD402D" w:rsidRDefault="00F84F67" w:rsidP="00F84F67">
          <w:pPr>
            <w:pStyle w:val="9A13C7963F4548C0A46DD241F34F5B7713"/>
          </w:pPr>
          <w:r w:rsidRPr="00CD7EED">
            <w:rPr>
              <w:shd w:val="clear" w:color="auto" w:fill="F2F2F2" w:themeFill="background1" w:themeFillShade="F2"/>
            </w:rPr>
            <w:t>Enter the name of the contact person for this award</w:t>
          </w:r>
        </w:p>
      </w:docPartBody>
    </w:docPart>
    <w:docPart>
      <w:docPartPr>
        <w:name w:val="F161EFFD127E4EE6AC346396FD73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6963-43FB-4F28-969B-6820AC2174A1}"/>
      </w:docPartPr>
      <w:docPartBody>
        <w:p w:rsidR="00FD402D" w:rsidRDefault="00905B44" w:rsidP="00905B44">
          <w:pPr>
            <w:pStyle w:val="F161EFFD127E4EE6AC346396FD73B4D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55ECA97BA4350B32C79528599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8811-FB49-46BE-A099-5A560725CEF0}"/>
      </w:docPartPr>
      <w:docPartBody>
        <w:p w:rsidR="00FD402D" w:rsidRDefault="00F84F67" w:rsidP="00F84F67">
          <w:pPr>
            <w:pStyle w:val="CE655ECA97BA4350B32C795285995E6813"/>
          </w:pPr>
          <w:r w:rsidRPr="00CD7EED">
            <w:rPr>
              <w:shd w:val="clear" w:color="auto" w:fill="F2F2F2" w:themeFill="background1" w:themeFillShade="F2"/>
            </w:rPr>
            <w:t>Enter the contact person’s position title</w:t>
          </w:r>
        </w:p>
      </w:docPartBody>
    </w:docPart>
    <w:docPart>
      <w:docPartPr>
        <w:name w:val="77700E4A065840E2A4E5BA5BF9F2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D690-A87B-4860-B77B-EA5CDBD1A6CE}"/>
      </w:docPartPr>
      <w:docPartBody>
        <w:p w:rsidR="00FD402D" w:rsidRDefault="00905B44" w:rsidP="00905B44">
          <w:pPr>
            <w:pStyle w:val="77700E4A065840E2A4E5BA5BF9F2EB4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E706584024CEBB1EDB3C49EFD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78E2-6242-4B3E-BC58-1AE2907016BA}"/>
      </w:docPartPr>
      <w:docPartBody>
        <w:p w:rsidR="00FD402D" w:rsidRDefault="00F84F67" w:rsidP="00F84F67">
          <w:pPr>
            <w:pStyle w:val="FD5E706584024CEBB1EDB3C49EFD5EAF13"/>
          </w:pPr>
          <w:r w:rsidRPr="00CD7EED">
            <w:rPr>
              <w:shd w:val="clear" w:color="auto" w:fill="F2F2F2" w:themeFill="background1" w:themeFillShade="F2"/>
            </w:rPr>
            <w:t>Enter the contact person’s email address</w:t>
          </w:r>
        </w:p>
      </w:docPartBody>
    </w:docPart>
    <w:docPart>
      <w:docPartPr>
        <w:name w:val="701769732F7F41E5A5792770FEED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9079-7231-419F-8A9E-FAFF18BEACEF}"/>
      </w:docPartPr>
      <w:docPartBody>
        <w:p w:rsidR="00FD402D" w:rsidRDefault="00905B44" w:rsidP="00905B44">
          <w:pPr>
            <w:pStyle w:val="701769732F7F41E5A5792770FEED50F0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9EECD1A27478DAB2F2C8A2E01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5F59-D52A-4B42-92EA-6E6EB584ED3A}"/>
      </w:docPartPr>
      <w:docPartBody>
        <w:p w:rsidR="00FD402D" w:rsidRDefault="00F84F67" w:rsidP="00F84F67">
          <w:pPr>
            <w:pStyle w:val="3B59EECD1A27478DAB2F2C8A2E01514713"/>
          </w:pPr>
          <w:r w:rsidRPr="00CD7EED">
            <w:rPr>
              <w:shd w:val="clear" w:color="auto" w:fill="F2F2F2" w:themeFill="background1" w:themeFillShade="F2"/>
            </w:rPr>
            <w:t>Enter the contact person’s phone number</w:t>
          </w:r>
        </w:p>
      </w:docPartBody>
    </w:docPart>
    <w:docPart>
      <w:docPartPr>
        <w:name w:val="6D205F5E15124457B125E3BBEDFD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870F-9B63-4D27-99F7-CCAF2ED78DCE}"/>
      </w:docPartPr>
      <w:docPartBody>
        <w:p w:rsidR="00900F87" w:rsidRDefault="005B2F84" w:rsidP="005B2F84">
          <w:pPr>
            <w:pStyle w:val="6D205F5E15124457B125E3BBEDFD7B9F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E8F247B654E22BB8B381796C4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9E1F-EBA4-47A0-89E0-0DFC436B7495}"/>
      </w:docPartPr>
      <w:docPartBody>
        <w:p w:rsidR="00900F87" w:rsidRDefault="005B2F84" w:rsidP="005B2F84">
          <w:pPr>
            <w:pStyle w:val="D9BE8F247B654E22BB8B381796C4569A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4DFA145F6469E8CF6D43536B3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3094-38B9-4D55-BB32-8F0F21ECF61A}"/>
      </w:docPartPr>
      <w:docPartBody>
        <w:p w:rsidR="00900F87" w:rsidRDefault="00F84F67" w:rsidP="00F84F67">
          <w:pPr>
            <w:pStyle w:val="ABB4DFA145F6469E8CF6D43536B36CC27"/>
          </w:pPr>
          <w:r>
            <w:rPr>
              <w:shd w:val="clear" w:color="auto" w:fill="F2F2F2" w:themeFill="background1" w:themeFillShade="F2"/>
            </w:rPr>
            <w:t>Enter referee name</w:t>
          </w:r>
        </w:p>
      </w:docPartBody>
    </w:docPart>
    <w:docPart>
      <w:docPartPr>
        <w:name w:val="20B5CC6B212D46A28AC05F867C7F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4F6F-7DDA-4B71-8F71-1A0BFBC4F08D}"/>
      </w:docPartPr>
      <w:docPartBody>
        <w:p w:rsidR="00900F87" w:rsidRDefault="005B2F84" w:rsidP="005B2F84">
          <w:pPr>
            <w:pStyle w:val="20B5CC6B212D46A28AC05F867C7FDD1F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72A08C1FC4DCE870B64E43A89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DB1D-4F7C-4B45-9632-36D5C9B197C8}"/>
      </w:docPartPr>
      <w:docPartBody>
        <w:p w:rsidR="00900F87" w:rsidRDefault="00F84F67" w:rsidP="00F84F67">
          <w:pPr>
            <w:pStyle w:val="F9472A08C1FC4DCE870B64E43A8925B7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organisation name</w:t>
          </w:r>
        </w:p>
      </w:docPartBody>
    </w:docPart>
    <w:docPart>
      <w:docPartPr>
        <w:name w:val="EFD1B3AFFD054C88B96A3AB49508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488F-5EA4-42F4-B8C7-C62233343DB8}"/>
      </w:docPartPr>
      <w:docPartBody>
        <w:p w:rsidR="00900F87" w:rsidRDefault="005B2F84" w:rsidP="005B2F84">
          <w:pPr>
            <w:pStyle w:val="EFD1B3AFFD054C88B96A3AB495088B7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BA4E7207B4A6ABE48964DE3FC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B6D8-2551-43D7-A188-6C271AF17B6A}"/>
      </w:docPartPr>
      <w:docPartBody>
        <w:p w:rsidR="00900F87" w:rsidRDefault="00F84F67" w:rsidP="00F84F67">
          <w:pPr>
            <w:pStyle w:val="3DFBA4E7207B4A6ABE48964DE3FCC0CC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position title</w:t>
          </w:r>
        </w:p>
      </w:docPartBody>
    </w:docPart>
    <w:docPart>
      <w:docPartPr>
        <w:name w:val="40CBD17C1EC847DE901D4F207492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D25A-82A9-4CD6-ADAC-0620F4D05D59}"/>
      </w:docPartPr>
      <w:docPartBody>
        <w:p w:rsidR="00900F87" w:rsidRDefault="005B2F84" w:rsidP="005B2F84">
          <w:pPr>
            <w:pStyle w:val="40CBD17C1EC847DE901D4F207492C23F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6C06299464DFB9F158D668F92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B61C-CDC3-455E-BFB1-0A01A9F3D313}"/>
      </w:docPartPr>
      <w:docPartBody>
        <w:p w:rsidR="00900F87" w:rsidRDefault="00F84F67" w:rsidP="00F84F67">
          <w:pPr>
            <w:pStyle w:val="BFC6C06299464DFB9F158D668F92EC34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email address</w:t>
          </w:r>
        </w:p>
      </w:docPartBody>
    </w:docPart>
    <w:docPart>
      <w:docPartPr>
        <w:name w:val="A161A06EC704448FA40DCE26C6EF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3989-C718-4BB9-9C31-A1E0236DDA8E}"/>
      </w:docPartPr>
      <w:docPartBody>
        <w:p w:rsidR="00900F87" w:rsidRDefault="005B2F84" w:rsidP="005B2F84">
          <w:pPr>
            <w:pStyle w:val="A161A06EC704448FA40DCE26C6EF410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14CA9136E49179236CA273309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E73-7649-4643-9045-EE5887CF73EB}"/>
      </w:docPartPr>
      <w:docPartBody>
        <w:p w:rsidR="00900F87" w:rsidRDefault="00F84F67" w:rsidP="00F84F67">
          <w:pPr>
            <w:pStyle w:val="75C14CA9136E49179236CA273309B060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phone number</w:t>
          </w:r>
        </w:p>
      </w:docPartBody>
    </w:docPart>
    <w:docPart>
      <w:docPartPr>
        <w:name w:val="9AE2672D75074569AF6AE213B5C3C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0CC8-9AB4-4453-B287-311ECA94789F}"/>
      </w:docPartPr>
      <w:docPartBody>
        <w:p w:rsidR="00900F87" w:rsidRDefault="005B2F84" w:rsidP="005B2F84">
          <w:pPr>
            <w:pStyle w:val="9AE2672D75074569AF6AE213B5C3CEBF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D9432D8864ABFA414FE61F4DF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D126-E509-4627-A553-4A424698973F}"/>
      </w:docPartPr>
      <w:docPartBody>
        <w:p w:rsidR="00900F87" w:rsidRDefault="00F84F67" w:rsidP="00F84F67">
          <w:pPr>
            <w:pStyle w:val="00ED9432D8864ABFA414FE61F4DFA44B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</w:t>
          </w:r>
          <w:r>
            <w:rPr>
              <w:shd w:val="clear" w:color="auto" w:fill="F2F2F2" w:themeFill="background1" w:themeFillShade="F2"/>
            </w:rPr>
            <w:t>supporting statement (500 words)</w:t>
          </w:r>
        </w:p>
      </w:docPartBody>
    </w:docPart>
    <w:docPart>
      <w:docPartPr>
        <w:name w:val="F24E74C73DEE4B5E807633EF73B0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D1A2-2F85-4FAA-A6C0-9218301F992E}"/>
      </w:docPartPr>
      <w:docPartBody>
        <w:p w:rsidR="00900F87" w:rsidRDefault="005B2F84" w:rsidP="005B2F84">
          <w:pPr>
            <w:pStyle w:val="F24E74C73DEE4B5E807633EF73B0B154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53DF50F3E474D9166A77F059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CCAF-5881-49A4-A499-708F3BEEFADA}"/>
      </w:docPartPr>
      <w:docPartBody>
        <w:p w:rsidR="00900F87" w:rsidRDefault="00F84F67" w:rsidP="00F84F67">
          <w:pPr>
            <w:pStyle w:val="DC253DF50F3E474D9166A77F059B5C7B7"/>
          </w:pPr>
          <w:r>
            <w:rPr>
              <w:shd w:val="clear" w:color="auto" w:fill="F2F2F2" w:themeFill="background1" w:themeFillShade="F2"/>
            </w:rPr>
            <w:t>Enter referee name</w:t>
          </w:r>
        </w:p>
      </w:docPartBody>
    </w:docPart>
    <w:docPart>
      <w:docPartPr>
        <w:name w:val="85F80BEF25AB435B8E3124100300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FC1B-D9B8-4B8B-8196-A6306E78C937}"/>
      </w:docPartPr>
      <w:docPartBody>
        <w:p w:rsidR="00900F87" w:rsidRDefault="005B2F84" w:rsidP="005B2F84">
          <w:pPr>
            <w:pStyle w:val="85F80BEF25AB435B8E3124100300E41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E801D3CD54E30A50193B8D429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DD98-6A94-422F-82BE-2ECF1F459BB1}"/>
      </w:docPartPr>
      <w:docPartBody>
        <w:p w:rsidR="00900F87" w:rsidRDefault="00F84F67" w:rsidP="00F84F67">
          <w:pPr>
            <w:pStyle w:val="787E801D3CD54E30A50193B8D42932AE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organisation name</w:t>
          </w:r>
        </w:p>
      </w:docPartBody>
    </w:docPart>
    <w:docPart>
      <w:docPartPr>
        <w:name w:val="76010721D01E418D981FDDA64E16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4AB1-525E-453D-8B8F-AA6A9075DF68}"/>
      </w:docPartPr>
      <w:docPartBody>
        <w:p w:rsidR="00900F87" w:rsidRDefault="005B2F84" w:rsidP="005B2F84">
          <w:pPr>
            <w:pStyle w:val="76010721D01E418D981FDDA64E16C1CC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BAB9543D5459DAD90F1543F4D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615-6C65-4199-A763-187AD50376B2}"/>
      </w:docPartPr>
      <w:docPartBody>
        <w:p w:rsidR="00900F87" w:rsidRDefault="00F84F67" w:rsidP="00F84F67">
          <w:pPr>
            <w:pStyle w:val="552BAB9543D5459DAD90F1543F4D9752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position title</w:t>
          </w:r>
        </w:p>
      </w:docPartBody>
    </w:docPart>
    <w:docPart>
      <w:docPartPr>
        <w:name w:val="40D2E4A5CDFB458DB886A632247A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347E-BF7B-4AE2-ABEB-9E4BC5A5A25E}"/>
      </w:docPartPr>
      <w:docPartBody>
        <w:p w:rsidR="00900F87" w:rsidRDefault="005B2F84" w:rsidP="005B2F84">
          <w:pPr>
            <w:pStyle w:val="40D2E4A5CDFB458DB886A632247A20A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3AE12BD534556A7315675E03D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9F23-A080-4466-97EA-EF3AEE5A20B9}"/>
      </w:docPartPr>
      <w:docPartBody>
        <w:p w:rsidR="00900F87" w:rsidRDefault="00F84F67" w:rsidP="00F84F67">
          <w:pPr>
            <w:pStyle w:val="43B3AE12BD534556A7315675E03D2A5A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email address</w:t>
          </w:r>
        </w:p>
      </w:docPartBody>
    </w:docPart>
    <w:docPart>
      <w:docPartPr>
        <w:name w:val="48C8BCD1EF0B4448BF56B90EC668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C938-F3A7-4EAA-90A8-CA541D7CCF14}"/>
      </w:docPartPr>
      <w:docPartBody>
        <w:p w:rsidR="00900F87" w:rsidRDefault="005B2F84" w:rsidP="005B2F84">
          <w:pPr>
            <w:pStyle w:val="48C8BCD1EF0B4448BF56B90EC668DD8E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0173ABF11479B829961175261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515F-F779-4094-BA52-078F8147FDC6}"/>
      </w:docPartPr>
      <w:docPartBody>
        <w:p w:rsidR="00900F87" w:rsidRDefault="00F84F67" w:rsidP="00F84F67">
          <w:pPr>
            <w:pStyle w:val="6300173ABF11479B8299611752618AA1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phone number</w:t>
          </w:r>
        </w:p>
      </w:docPartBody>
    </w:docPart>
    <w:docPart>
      <w:docPartPr>
        <w:name w:val="2548A2D247164FEF80A20E54017D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4151-0FE4-4262-9C71-53FEA77BC53A}"/>
      </w:docPartPr>
      <w:docPartBody>
        <w:p w:rsidR="00900F87" w:rsidRDefault="005B2F84" w:rsidP="005B2F84">
          <w:pPr>
            <w:pStyle w:val="2548A2D247164FEF80A20E54017DF4C3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B3FBEFBB841E3B4E3A16B9078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E9C5-01DD-4149-86AE-B22029194FD6}"/>
      </w:docPartPr>
      <w:docPartBody>
        <w:p w:rsidR="00900F87" w:rsidRDefault="00F84F67" w:rsidP="00F84F67">
          <w:pPr>
            <w:pStyle w:val="AF1B3FBEFBB841E3B4E3A16B90782A747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</w:t>
          </w:r>
          <w:r>
            <w:rPr>
              <w:shd w:val="clear" w:color="auto" w:fill="F2F2F2" w:themeFill="background1" w:themeFillShade="F2"/>
            </w:rPr>
            <w:t>supporting statement (500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44"/>
    <w:rsid w:val="001963FD"/>
    <w:rsid w:val="002E6F9C"/>
    <w:rsid w:val="005B2F84"/>
    <w:rsid w:val="006F7F10"/>
    <w:rsid w:val="00900F87"/>
    <w:rsid w:val="00905B44"/>
    <w:rsid w:val="00DA10E5"/>
    <w:rsid w:val="00F84F67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B2F84"/>
    <w:rPr>
      <w:color w:val="808080"/>
    </w:rPr>
  </w:style>
  <w:style w:type="paragraph" w:customStyle="1" w:styleId="8D7F82FF74D4480C8756C2D3E9ECCD57">
    <w:name w:val="8D7F82FF74D4480C8756C2D3E9ECCD57"/>
    <w:rsid w:val="00905B44"/>
  </w:style>
  <w:style w:type="paragraph" w:customStyle="1" w:styleId="EC138D34AA8B44349EC65E7A95B25655">
    <w:name w:val="EC138D34AA8B44349EC65E7A95B25655"/>
    <w:rsid w:val="00905B44"/>
  </w:style>
  <w:style w:type="paragraph" w:customStyle="1" w:styleId="42413C5FD0A64BB793354C22D173D9DE">
    <w:name w:val="42413C5FD0A64BB793354C22D173D9DE"/>
    <w:rsid w:val="00905B44"/>
  </w:style>
  <w:style w:type="paragraph" w:customStyle="1" w:styleId="FCB14B36E10144DB9AB7865B8EC1C67B">
    <w:name w:val="FCB14B36E10144DB9AB7865B8EC1C67B"/>
    <w:rsid w:val="00905B44"/>
  </w:style>
  <w:style w:type="paragraph" w:customStyle="1" w:styleId="A9EF1E8BDFCC4955A50D1E62CF630E6F">
    <w:name w:val="A9EF1E8BDFCC4955A50D1E62CF630E6F"/>
    <w:rsid w:val="00905B44"/>
  </w:style>
  <w:style w:type="paragraph" w:customStyle="1" w:styleId="700E258300CF4E6286B37EA335C63603">
    <w:name w:val="700E258300CF4E6286B37EA335C63603"/>
    <w:rsid w:val="00905B44"/>
  </w:style>
  <w:style w:type="paragraph" w:customStyle="1" w:styleId="046148E7072D476BB8F6EC66549B4A79">
    <w:name w:val="046148E7072D476BB8F6EC66549B4A79"/>
    <w:rsid w:val="00905B44"/>
  </w:style>
  <w:style w:type="paragraph" w:customStyle="1" w:styleId="1153203B50F34A28AA6C6EBAF05D0A23">
    <w:name w:val="1153203B50F34A28AA6C6EBAF05D0A23"/>
    <w:rsid w:val="00905B44"/>
  </w:style>
  <w:style w:type="paragraph" w:customStyle="1" w:styleId="B32FD7241D7F4C938DB7B9782B53D771">
    <w:name w:val="B32FD7241D7F4C938DB7B9782B53D771"/>
    <w:rsid w:val="00905B44"/>
  </w:style>
  <w:style w:type="paragraph" w:customStyle="1" w:styleId="FD5EBC9186A4416C9080C29A1861D830">
    <w:name w:val="FD5EBC9186A4416C9080C29A1861D830"/>
    <w:rsid w:val="00905B44"/>
  </w:style>
  <w:style w:type="paragraph" w:customStyle="1" w:styleId="A3346377F56548B2B1450CFF2B2EB746">
    <w:name w:val="A3346377F56548B2B1450CFF2B2EB746"/>
    <w:rsid w:val="00905B44"/>
  </w:style>
  <w:style w:type="paragraph" w:customStyle="1" w:styleId="936ED66967054D3EB6A040D7E752FEC7">
    <w:name w:val="936ED66967054D3EB6A040D7E752FEC7"/>
    <w:rsid w:val="00905B44"/>
  </w:style>
  <w:style w:type="paragraph" w:customStyle="1" w:styleId="3D5585F3C1DE48D8A6B88B7A215901DB">
    <w:name w:val="3D5585F3C1DE48D8A6B88B7A215901DB"/>
    <w:rsid w:val="00905B44"/>
  </w:style>
  <w:style w:type="paragraph" w:customStyle="1" w:styleId="7BE72167A35745AC919E674EA5BA98A4">
    <w:name w:val="7BE72167A35745AC919E674EA5BA98A4"/>
    <w:rsid w:val="00905B44"/>
  </w:style>
  <w:style w:type="paragraph" w:customStyle="1" w:styleId="8ADD085B3AB04D45AC996F06AC81026A">
    <w:name w:val="8ADD085B3AB04D45AC996F06AC81026A"/>
    <w:rsid w:val="00905B44"/>
  </w:style>
  <w:style w:type="paragraph" w:customStyle="1" w:styleId="157A6F16171747929B27B8C852717438">
    <w:name w:val="157A6F16171747929B27B8C852717438"/>
    <w:rsid w:val="00905B44"/>
  </w:style>
  <w:style w:type="paragraph" w:customStyle="1" w:styleId="AF3277EF41CF4F90B329971CE9DDFBF5">
    <w:name w:val="AF3277EF41CF4F90B329971CE9DDFBF5"/>
    <w:rsid w:val="00905B44"/>
  </w:style>
  <w:style w:type="paragraph" w:customStyle="1" w:styleId="24F662E0F9FA456DA579FE757C1D9B96">
    <w:name w:val="24F662E0F9FA456DA579FE757C1D9B96"/>
    <w:rsid w:val="00905B44"/>
  </w:style>
  <w:style w:type="paragraph" w:customStyle="1" w:styleId="A28FCEC084EA4896BC42FF11A5A7B47F">
    <w:name w:val="A28FCEC084EA4896BC42FF11A5A7B47F"/>
    <w:rsid w:val="00905B44"/>
  </w:style>
  <w:style w:type="paragraph" w:customStyle="1" w:styleId="F9A7AAFA52F244A28F9B7687FA642F63">
    <w:name w:val="F9A7AAFA52F244A28F9B7687FA642F63"/>
    <w:rsid w:val="00905B44"/>
  </w:style>
  <w:style w:type="paragraph" w:customStyle="1" w:styleId="1A93D73AEC1A47A682F392565CB70409">
    <w:name w:val="1A93D73AEC1A47A682F392565CB70409"/>
    <w:rsid w:val="00905B44"/>
  </w:style>
  <w:style w:type="paragraph" w:customStyle="1" w:styleId="A5FCF3BF310A4FADA3786B5EF8991792">
    <w:name w:val="A5FCF3BF310A4FADA3786B5EF8991792"/>
    <w:rsid w:val="00905B44"/>
  </w:style>
  <w:style w:type="paragraph" w:customStyle="1" w:styleId="EA3966D7EC574028BE52765293EDF362">
    <w:name w:val="EA3966D7EC574028BE52765293EDF362"/>
    <w:rsid w:val="00905B44"/>
  </w:style>
  <w:style w:type="paragraph" w:customStyle="1" w:styleId="753BC5AB04AE4B7F87BD2C0BC68565FE">
    <w:name w:val="753BC5AB04AE4B7F87BD2C0BC68565FE"/>
    <w:rsid w:val="00905B44"/>
  </w:style>
  <w:style w:type="paragraph" w:customStyle="1" w:styleId="C744B6F2A0D34E93B8FACA151205C423">
    <w:name w:val="C744B6F2A0D34E93B8FACA151205C423"/>
    <w:rsid w:val="00905B44"/>
  </w:style>
  <w:style w:type="paragraph" w:customStyle="1" w:styleId="D11F038F56AF472D97D4F45745FA7B80">
    <w:name w:val="D11F038F56AF472D97D4F45745FA7B80"/>
    <w:rsid w:val="00905B44"/>
  </w:style>
  <w:style w:type="paragraph" w:customStyle="1" w:styleId="CCC52B0E2B6840C292461BEC5EBBEADB">
    <w:name w:val="CCC52B0E2B6840C292461BEC5EBBEADB"/>
    <w:rsid w:val="00905B44"/>
  </w:style>
  <w:style w:type="paragraph" w:customStyle="1" w:styleId="1F73B7EB53984E3994F2DC69D225393C">
    <w:name w:val="1F73B7EB53984E3994F2DC69D225393C"/>
    <w:rsid w:val="00905B44"/>
  </w:style>
  <w:style w:type="paragraph" w:customStyle="1" w:styleId="683A3DD76D844B8E85362D0BA0FF7ED7">
    <w:name w:val="683A3DD76D844B8E85362D0BA0FF7ED7"/>
    <w:rsid w:val="00905B44"/>
  </w:style>
  <w:style w:type="paragraph" w:customStyle="1" w:styleId="73F6413473C3480F929D9E684653F943">
    <w:name w:val="73F6413473C3480F929D9E684653F943"/>
    <w:rsid w:val="00905B44"/>
  </w:style>
  <w:style w:type="paragraph" w:customStyle="1" w:styleId="10766CD83A594101BEB1A46FB52B6703">
    <w:name w:val="10766CD83A594101BEB1A46FB52B6703"/>
    <w:rsid w:val="00905B44"/>
  </w:style>
  <w:style w:type="paragraph" w:customStyle="1" w:styleId="22272AF506054C8B8BE9F2CF07E73D33">
    <w:name w:val="22272AF506054C8B8BE9F2CF07E73D33"/>
    <w:rsid w:val="00905B44"/>
  </w:style>
  <w:style w:type="paragraph" w:customStyle="1" w:styleId="AA4EC9C64D3A45349540471FB774C30C">
    <w:name w:val="AA4EC9C64D3A45349540471FB774C30C"/>
    <w:rsid w:val="00905B44"/>
  </w:style>
  <w:style w:type="paragraph" w:customStyle="1" w:styleId="837A6B13427E4599983361F81519453C">
    <w:name w:val="837A6B13427E4599983361F81519453C"/>
    <w:rsid w:val="00905B44"/>
  </w:style>
  <w:style w:type="paragraph" w:customStyle="1" w:styleId="17609F348400424493636D2D21D4746A">
    <w:name w:val="17609F348400424493636D2D21D4746A"/>
    <w:rsid w:val="00905B44"/>
  </w:style>
  <w:style w:type="paragraph" w:customStyle="1" w:styleId="29BC4F1C64994586BE9CA18DBE9F8D1F">
    <w:name w:val="29BC4F1C64994586BE9CA18DBE9F8D1F"/>
    <w:rsid w:val="00905B44"/>
  </w:style>
  <w:style w:type="paragraph" w:customStyle="1" w:styleId="4EFE09A4E24042EFA896E83FF9A33561">
    <w:name w:val="4EFE09A4E24042EFA896E83FF9A33561"/>
    <w:rsid w:val="00905B44"/>
  </w:style>
  <w:style w:type="paragraph" w:customStyle="1" w:styleId="67298674B87F44929194CA7A189FD92F">
    <w:name w:val="67298674B87F44929194CA7A189FD92F"/>
    <w:rsid w:val="00905B44"/>
  </w:style>
  <w:style w:type="paragraph" w:customStyle="1" w:styleId="A05D5761192A4103A15DFC1A291AE3FB">
    <w:name w:val="A05D5761192A4103A15DFC1A291AE3FB"/>
    <w:rsid w:val="00905B44"/>
  </w:style>
  <w:style w:type="paragraph" w:customStyle="1" w:styleId="265F96C7ACAE45FAA315FA62C94A3845">
    <w:name w:val="265F96C7ACAE45FAA315FA62C94A3845"/>
    <w:rsid w:val="00905B44"/>
  </w:style>
  <w:style w:type="paragraph" w:customStyle="1" w:styleId="749DC8202D4D4D1D9E661D6DF5B10A05">
    <w:name w:val="749DC8202D4D4D1D9E661D6DF5B10A05"/>
    <w:rsid w:val="00905B44"/>
  </w:style>
  <w:style w:type="paragraph" w:customStyle="1" w:styleId="3B8A45720CD5461D87044B0D5651B912">
    <w:name w:val="3B8A45720CD5461D87044B0D5651B912"/>
    <w:rsid w:val="00905B44"/>
  </w:style>
  <w:style w:type="paragraph" w:customStyle="1" w:styleId="ED57A1EE35E046B0945330A4502EAB8F">
    <w:name w:val="ED57A1EE35E046B0945330A4502EAB8F"/>
    <w:rsid w:val="00905B44"/>
  </w:style>
  <w:style w:type="paragraph" w:customStyle="1" w:styleId="6FD5BA71F44E446FB18D4E1D714926D5">
    <w:name w:val="6FD5BA71F44E446FB18D4E1D714926D5"/>
    <w:rsid w:val="00905B44"/>
  </w:style>
  <w:style w:type="paragraph" w:customStyle="1" w:styleId="3E228BDFAF6A4DA4933F58866D54FBB7">
    <w:name w:val="3E228BDFAF6A4DA4933F58866D54FBB7"/>
    <w:rsid w:val="00905B44"/>
  </w:style>
  <w:style w:type="paragraph" w:customStyle="1" w:styleId="401226ACE54D47ADB5E68C5B28AAAC9B">
    <w:name w:val="401226ACE54D47ADB5E68C5B28AAAC9B"/>
    <w:rsid w:val="00905B44"/>
  </w:style>
  <w:style w:type="paragraph" w:customStyle="1" w:styleId="9A13C7963F4548C0A46DD241F34F5B77">
    <w:name w:val="9A13C7963F4548C0A46DD241F34F5B77"/>
    <w:rsid w:val="00905B44"/>
  </w:style>
  <w:style w:type="paragraph" w:customStyle="1" w:styleId="F161EFFD127E4EE6AC346396FD73B4DD">
    <w:name w:val="F161EFFD127E4EE6AC346396FD73B4DD"/>
    <w:rsid w:val="00905B44"/>
  </w:style>
  <w:style w:type="paragraph" w:customStyle="1" w:styleId="CE655ECA97BA4350B32C795285995E68">
    <w:name w:val="CE655ECA97BA4350B32C795285995E68"/>
    <w:rsid w:val="00905B44"/>
  </w:style>
  <w:style w:type="paragraph" w:customStyle="1" w:styleId="77700E4A065840E2A4E5BA5BF9F2EB4B">
    <w:name w:val="77700E4A065840E2A4E5BA5BF9F2EB4B"/>
    <w:rsid w:val="00905B44"/>
  </w:style>
  <w:style w:type="paragraph" w:customStyle="1" w:styleId="FD5E706584024CEBB1EDB3C49EFD5EAF">
    <w:name w:val="FD5E706584024CEBB1EDB3C49EFD5EAF"/>
    <w:rsid w:val="00905B44"/>
  </w:style>
  <w:style w:type="paragraph" w:customStyle="1" w:styleId="701769732F7F41E5A5792770FEED50F0">
    <w:name w:val="701769732F7F41E5A5792770FEED50F0"/>
    <w:rsid w:val="00905B44"/>
  </w:style>
  <w:style w:type="paragraph" w:customStyle="1" w:styleId="3B59EECD1A27478DAB2F2C8A2E015147">
    <w:name w:val="3B59EECD1A27478DAB2F2C8A2E015147"/>
    <w:rsid w:val="00905B44"/>
  </w:style>
  <w:style w:type="paragraph" w:customStyle="1" w:styleId="3312D41328A148AA95AD2BD73CA55456">
    <w:name w:val="3312D41328A148AA95AD2BD73CA55456"/>
    <w:rsid w:val="00905B44"/>
  </w:style>
  <w:style w:type="paragraph" w:customStyle="1" w:styleId="ED57A1EE35E046B0945330A4502EAB8F1">
    <w:name w:val="ED57A1EE35E046B0945330A4502EAB8F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">
    <w:name w:val="3E228BDFAF6A4DA4933F58866D54FBB7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">
    <w:name w:val="9A13C7963F4548C0A46DD241F34F5B77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">
    <w:name w:val="CE655ECA97BA4350B32C795285995E68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">
    <w:name w:val="FD5E706584024CEBB1EDB3C49EFD5EAF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">
    <w:name w:val="3B59EECD1A27478DAB2F2C8A2E015147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2">
    <w:name w:val="ED57A1EE35E046B0945330A4502EAB8F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2">
    <w:name w:val="3E228BDFAF6A4DA4933F58866D54FBB7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2">
    <w:name w:val="9A13C7963F4548C0A46DD241F34F5B77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2">
    <w:name w:val="CE655ECA97BA4350B32C795285995E68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2">
    <w:name w:val="FD5E706584024CEBB1EDB3C49EFD5EAF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2">
    <w:name w:val="3B59EECD1A27478DAB2F2C8A2E015147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3">
    <w:name w:val="ED57A1EE35E046B0945330A4502EAB8F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3">
    <w:name w:val="3E228BDFAF6A4DA4933F58866D54FBB7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3">
    <w:name w:val="9A13C7963F4548C0A46DD241F34F5B77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3">
    <w:name w:val="CE655ECA97BA4350B32C795285995E68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3">
    <w:name w:val="FD5E706584024CEBB1EDB3C49EFD5EAF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3">
    <w:name w:val="3B59EECD1A27478DAB2F2C8A2E015147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4">
    <w:name w:val="ED57A1EE35E046B0945330A4502EAB8F4"/>
    <w:rsid w:val="006F7F1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4">
    <w:name w:val="3E228BDFAF6A4DA4933F58866D54FBB74"/>
    <w:rsid w:val="006F7F1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4">
    <w:name w:val="9A13C7963F4548C0A46DD241F34F5B774"/>
    <w:rsid w:val="006F7F1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4">
    <w:name w:val="CE655ECA97BA4350B32C795285995E684"/>
    <w:rsid w:val="006F7F1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4">
    <w:name w:val="FD5E706584024CEBB1EDB3C49EFD5EAF4"/>
    <w:rsid w:val="006F7F1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4">
    <w:name w:val="3B59EECD1A27478DAB2F2C8A2E0151474"/>
    <w:rsid w:val="006F7F1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5">
    <w:name w:val="ED57A1EE35E046B0945330A4502EAB8F5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5">
    <w:name w:val="3E228BDFAF6A4DA4933F58866D54FBB75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5">
    <w:name w:val="9A13C7963F4548C0A46DD241F34F5B775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5">
    <w:name w:val="CE655ECA97BA4350B32C795285995E685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5">
    <w:name w:val="FD5E706584024CEBB1EDB3C49EFD5EAF5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5">
    <w:name w:val="3B59EECD1A27478DAB2F2C8A2E0151475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6">
    <w:name w:val="ED57A1EE35E046B0945330A4502EAB8F6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6">
    <w:name w:val="3E228BDFAF6A4DA4933F58866D54FBB76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6">
    <w:name w:val="9A13C7963F4548C0A46DD241F34F5B776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6">
    <w:name w:val="CE655ECA97BA4350B32C795285995E686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6">
    <w:name w:val="FD5E706584024CEBB1EDB3C49EFD5EAF6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6">
    <w:name w:val="3B59EECD1A27478DAB2F2C8A2E0151476"/>
    <w:rsid w:val="00DA10E5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D205F5E15124457B125E3BBEDFD7B9F">
    <w:name w:val="6D205F5E15124457B125E3BBEDFD7B9F"/>
    <w:rsid w:val="005B2F84"/>
  </w:style>
  <w:style w:type="paragraph" w:customStyle="1" w:styleId="D9BE8F247B654E22BB8B381796C4569A">
    <w:name w:val="D9BE8F247B654E22BB8B381796C4569A"/>
    <w:rsid w:val="005B2F84"/>
  </w:style>
  <w:style w:type="paragraph" w:customStyle="1" w:styleId="ABB4DFA145F6469E8CF6D43536B36CC2">
    <w:name w:val="ABB4DFA145F6469E8CF6D43536B36CC2"/>
    <w:rsid w:val="005B2F84"/>
  </w:style>
  <w:style w:type="paragraph" w:customStyle="1" w:styleId="20B5CC6B212D46A28AC05F867C7FDD1F">
    <w:name w:val="20B5CC6B212D46A28AC05F867C7FDD1F"/>
    <w:rsid w:val="005B2F84"/>
  </w:style>
  <w:style w:type="paragraph" w:customStyle="1" w:styleId="F9472A08C1FC4DCE870B64E43A8925B7">
    <w:name w:val="F9472A08C1FC4DCE870B64E43A8925B7"/>
    <w:rsid w:val="005B2F84"/>
  </w:style>
  <w:style w:type="paragraph" w:customStyle="1" w:styleId="EFD1B3AFFD054C88B96A3AB495088B72">
    <w:name w:val="EFD1B3AFFD054C88B96A3AB495088B72"/>
    <w:rsid w:val="005B2F84"/>
  </w:style>
  <w:style w:type="paragraph" w:customStyle="1" w:styleId="3DFBA4E7207B4A6ABE48964DE3FCC0CC">
    <w:name w:val="3DFBA4E7207B4A6ABE48964DE3FCC0CC"/>
    <w:rsid w:val="005B2F84"/>
  </w:style>
  <w:style w:type="paragraph" w:customStyle="1" w:styleId="40CBD17C1EC847DE901D4F207492C23F">
    <w:name w:val="40CBD17C1EC847DE901D4F207492C23F"/>
    <w:rsid w:val="005B2F84"/>
  </w:style>
  <w:style w:type="paragraph" w:customStyle="1" w:styleId="BFC6C06299464DFB9F158D668F92EC34">
    <w:name w:val="BFC6C06299464DFB9F158D668F92EC34"/>
    <w:rsid w:val="005B2F84"/>
  </w:style>
  <w:style w:type="paragraph" w:customStyle="1" w:styleId="A161A06EC704448FA40DCE26C6EF4102">
    <w:name w:val="A161A06EC704448FA40DCE26C6EF4102"/>
    <w:rsid w:val="005B2F84"/>
  </w:style>
  <w:style w:type="paragraph" w:customStyle="1" w:styleId="75C14CA9136E49179236CA273309B060">
    <w:name w:val="75C14CA9136E49179236CA273309B060"/>
    <w:rsid w:val="005B2F84"/>
  </w:style>
  <w:style w:type="paragraph" w:customStyle="1" w:styleId="9AE2672D75074569AF6AE213B5C3CEBF">
    <w:name w:val="9AE2672D75074569AF6AE213B5C3CEBF"/>
    <w:rsid w:val="005B2F84"/>
  </w:style>
  <w:style w:type="paragraph" w:customStyle="1" w:styleId="00ED9432D8864ABFA414FE61F4DFA44B">
    <w:name w:val="00ED9432D8864ABFA414FE61F4DFA44B"/>
    <w:rsid w:val="005B2F84"/>
  </w:style>
  <w:style w:type="paragraph" w:customStyle="1" w:styleId="F24E74C73DEE4B5E807633EF73B0B154">
    <w:name w:val="F24E74C73DEE4B5E807633EF73B0B154"/>
    <w:rsid w:val="005B2F84"/>
  </w:style>
  <w:style w:type="paragraph" w:customStyle="1" w:styleId="DC253DF50F3E474D9166A77F059B5C7B">
    <w:name w:val="DC253DF50F3E474D9166A77F059B5C7B"/>
    <w:rsid w:val="005B2F84"/>
  </w:style>
  <w:style w:type="paragraph" w:customStyle="1" w:styleId="85F80BEF25AB435B8E3124100300E412">
    <w:name w:val="85F80BEF25AB435B8E3124100300E412"/>
    <w:rsid w:val="005B2F84"/>
  </w:style>
  <w:style w:type="paragraph" w:customStyle="1" w:styleId="787E801D3CD54E30A50193B8D42932AE">
    <w:name w:val="787E801D3CD54E30A50193B8D42932AE"/>
    <w:rsid w:val="005B2F84"/>
  </w:style>
  <w:style w:type="paragraph" w:customStyle="1" w:styleId="76010721D01E418D981FDDA64E16C1CC">
    <w:name w:val="76010721D01E418D981FDDA64E16C1CC"/>
    <w:rsid w:val="005B2F84"/>
  </w:style>
  <w:style w:type="paragraph" w:customStyle="1" w:styleId="552BAB9543D5459DAD90F1543F4D9752">
    <w:name w:val="552BAB9543D5459DAD90F1543F4D9752"/>
    <w:rsid w:val="005B2F84"/>
  </w:style>
  <w:style w:type="paragraph" w:customStyle="1" w:styleId="40D2E4A5CDFB458DB886A632247A20AB">
    <w:name w:val="40D2E4A5CDFB458DB886A632247A20AB"/>
    <w:rsid w:val="005B2F84"/>
  </w:style>
  <w:style w:type="paragraph" w:customStyle="1" w:styleId="43B3AE12BD534556A7315675E03D2A5A">
    <w:name w:val="43B3AE12BD534556A7315675E03D2A5A"/>
    <w:rsid w:val="005B2F84"/>
  </w:style>
  <w:style w:type="paragraph" w:customStyle="1" w:styleId="48C8BCD1EF0B4448BF56B90EC668DD8E">
    <w:name w:val="48C8BCD1EF0B4448BF56B90EC668DD8E"/>
    <w:rsid w:val="005B2F84"/>
  </w:style>
  <w:style w:type="paragraph" w:customStyle="1" w:styleId="6300173ABF11479B8299611752618AA1">
    <w:name w:val="6300173ABF11479B8299611752618AA1"/>
    <w:rsid w:val="005B2F84"/>
  </w:style>
  <w:style w:type="paragraph" w:customStyle="1" w:styleId="2548A2D247164FEF80A20E54017DF4C3">
    <w:name w:val="2548A2D247164FEF80A20E54017DF4C3"/>
    <w:rsid w:val="005B2F84"/>
  </w:style>
  <w:style w:type="paragraph" w:customStyle="1" w:styleId="AF1B3FBEFBB841E3B4E3A16B90782A74">
    <w:name w:val="AF1B3FBEFBB841E3B4E3A16B90782A74"/>
    <w:rsid w:val="005B2F84"/>
  </w:style>
  <w:style w:type="paragraph" w:customStyle="1" w:styleId="ED57A1EE35E046B0945330A4502EAB8F7">
    <w:name w:val="ED57A1EE35E046B0945330A4502EAB8F7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7">
    <w:name w:val="3E228BDFAF6A4DA4933F58866D54FBB77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7">
    <w:name w:val="9A13C7963F4548C0A46DD241F34F5B777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7">
    <w:name w:val="CE655ECA97BA4350B32C795285995E687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7">
    <w:name w:val="FD5E706584024CEBB1EDB3C49EFD5EAF7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7">
    <w:name w:val="3B59EECD1A27478DAB2F2C8A2E0151477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BB4DFA145F6469E8CF6D43536B36CC21">
    <w:name w:val="ABB4DFA145F6469E8CF6D43536B36CC2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9472A08C1FC4DCE870B64E43A8925B71">
    <w:name w:val="F9472A08C1FC4DCE870B64E43A8925B7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DFBA4E7207B4A6ABE48964DE3FCC0CC1">
    <w:name w:val="3DFBA4E7207B4A6ABE48964DE3FCC0CC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BFC6C06299464DFB9F158D668F92EC341">
    <w:name w:val="BFC6C06299464DFB9F158D668F92EC34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5C14CA9136E49179236CA273309B0601">
    <w:name w:val="75C14CA9136E49179236CA273309B060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00ED9432D8864ABFA414FE61F4DFA44B1">
    <w:name w:val="00ED9432D8864ABFA414FE61F4DFA44B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C253DF50F3E474D9166A77F059B5C7B1">
    <w:name w:val="DC253DF50F3E474D9166A77F059B5C7B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87E801D3CD54E30A50193B8D42932AE1">
    <w:name w:val="787E801D3CD54E30A50193B8D42932AE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52BAB9543D5459DAD90F1543F4D97521">
    <w:name w:val="552BAB9543D5459DAD90F1543F4D9752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3B3AE12BD534556A7315675E03D2A5A1">
    <w:name w:val="43B3AE12BD534556A7315675E03D2A5A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300173ABF11479B8299611752618AA11">
    <w:name w:val="6300173ABF11479B8299611752618AA1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F1B3FBEFBB841E3B4E3A16B90782A741">
    <w:name w:val="AF1B3FBEFBB841E3B4E3A16B90782A741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8">
    <w:name w:val="ED57A1EE35E046B0945330A4502EAB8F8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8">
    <w:name w:val="3E228BDFAF6A4DA4933F58866D54FBB78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8">
    <w:name w:val="9A13C7963F4548C0A46DD241F34F5B778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8">
    <w:name w:val="CE655ECA97BA4350B32C795285995E688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8">
    <w:name w:val="FD5E706584024CEBB1EDB3C49EFD5EAF8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8">
    <w:name w:val="3B59EECD1A27478DAB2F2C8A2E0151478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BB4DFA145F6469E8CF6D43536B36CC22">
    <w:name w:val="ABB4DFA145F6469E8CF6D43536B36CC2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9472A08C1FC4DCE870B64E43A8925B72">
    <w:name w:val="F9472A08C1FC4DCE870B64E43A8925B7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DFBA4E7207B4A6ABE48964DE3FCC0CC2">
    <w:name w:val="3DFBA4E7207B4A6ABE48964DE3FCC0CC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BFC6C06299464DFB9F158D668F92EC342">
    <w:name w:val="BFC6C06299464DFB9F158D668F92EC34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5C14CA9136E49179236CA273309B0602">
    <w:name w:val="75C14CA9136E49179236CA273309B060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00ED9432D8864ABFA414FE61F4DFA44B2">
    <w:name w:val="00ED9432D8864ABFA414FE61F4DFA44B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C253DF50F3E474D9166A77F059B5C7B2">
    <w:name w:val="DC253DF50F3E474D9166A77F059B5C7B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87E801D3CD54E30A50193B8D42932AE2">
    <w:name w:val="787E801D3CD54E30A50193B8D42932AE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52BAB9543D5459DAD90F1543F4D97522">
    <w:name w:val="552BAB9543D5459DAD90F1543F4D9752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3B3AE12BD534556A7315675E03D2A5A2">
    <w:name w:val="43B3AE12BD534556A7315675E03D2A5A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300173ABF11479B8299611752618AA12">
    <w:name w:val="6300173ABF11479B8299611752618AA1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F1B3FBEFBB841E3B4E3A16B90782A742">
    <w:name w:val="AF1B3FBEFBB841E3B4E3A16B90782A742"/>
    <w:rsid w:val="00900F8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9">
    <w:name w:val="ED57A1EE35E046B0945330A4502EAB8F9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9">
    <w:name w:val="3E228BDFAF6A4DA4933F58866D54FBB79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9">
    <w:name w:val="9A13C7963F4548C0A46DD241F34F5B779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9">
    <w:name w:val="CE655ECA97BA4350B32C795285995E689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9">
    <w:name w:val="FD5E706584024CEBB1EDB3C49EFD5EAF9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9">
    <w:name w:val="3B59EECD1A27478DAB2F2C8A2E0151479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BB4DFA145F6469E8CF6D43536B36CC23">
    <w:name w:val="ABB4DFA145F6469E8CF6D43536B36CC2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9472A08C1FC4DCE870B64E43A8925B73">
    <w:name w:val="F9472A08C1FC4DCE870B64E43A8925B7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DFBA4E7207B4A6ABE48964DE3FCC0CC3">
    <w:name w:val="3DFBA4E7207B4A6ABE48964DE3FCC0CC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BFC6C06299464DFB9F158D668F92EC343">
    <w:name w:val="BFC6C06299464DFB9F158D668F92EC34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5C14CA9136E49179236CA273309B0603">
    <w:name w:val="75C14CA9136E49179236CA273309B060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00ED9432D8864ABFA414FE61F4DFA44B3">
    <w:name w:val="00ED9432D8864ABFA414FE61F4DFA44B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C253DF50F3E474D9166A77F059B5C7B3">
    <w:name w:val="DC253DF50F3E474D9166A77F059B5C7B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87E801D3CD54E30A50193B8D42932AE3">
    <w:name w:val="787E801D3CD54E30A50193B8D42932AE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52BAB9543D5459DAD90F1543F4D97523">
    <w:name w:val="552BAB9543D5459DAD90F1543F4D9752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3B3AE12BD534556A7315675E03D2A5A3">
    <w:name w:val="43B3AE12BD534556A7315675E03D2A5A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300173ABF11479B8299611752618AA13">
    <w:name w:val="6300173ABF11479B8299611752618AA1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F1B3FBEFBB841E3B4E3A16B90782A743">
    <w:name w:val="AF1B3FBEFBB841E3B4E3A16B90782A743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10">
    <w:name w:val="ED57A1EE35E046B0945330A4502EAB8F10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0">
    <w:name w:val="3E228BDFAF6A4DA4933F58866D54FBB710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0">
    <w:name w:val="9A13C7963F4548C0A46DD241F34F5B7710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0">
    <w:name w:val="CE655ECA97BA4350B32C795285995E6810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0">
    <w:name w:val="FD5E706584024CEBB1EDB3C49EFD5EAF10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0">
    <w:name w:val="3B59EECD1A27478DAB2F2C8A2E01514710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BB4DFA145F6469E8CF6D43536B36CC24">
    <w:name w:val="ABB4DFA145F6469E8CF6D43536B36CC2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9472A08C1FC4DCE870B64E43A8925B74">
    <w:name w:val="F9472A08C1FC4DCE870B64E43A8925B7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DFBA4E7207B4A6ABE48964DE3FCC0CC4">
    <w:name w:val="3DFBA4E7207B4A6ABE48964DE3FCC0CC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BFC6C06299464DFB9F158D668F92EC344">
    <w:name w:val="BFC6C06299464DFB9F158D668F92EC34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5C14CA9136E49179236CA273309B0604">
    <w:name w:val="75C14CA9136E49179236CA273309B060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00ED9432D8864ABFA414FE61F4DFA44B4">
    <w:name w:val="00ED9432D8864ABFA414FE61F4DFA44B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C253DF50F3E474D9166A77F059B5C7B4">
    <w:name w:val="DC253DF50F3E474D9166A77F059B5C7B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87E801D3CD54E30A50193B8D42932AE4">
    <w:name w:val="787E801D3CD54E30A50193B8D42932AE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52BAB9543D5459DAD90F1543F4D97524">
    <w:name w:val="552BAB9543D5459DAD90F1543F4D9752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3B3AE12BD534556A7315675E03D2A5A4">
    <w:name w:val="43B3AE12BD534556A7315675E03D2A5A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300173ABF11479B8299611752618AA14">
    <w:name w:val="6300173ABF11479B8299611752618AA1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F1B3FBEFBB841E3B4E3A16B90782A744">
    <w:name w:val="AF1B3FBEFBB841E3B4E3A16B90782A744"/>
    <w:rsid w:val="001963F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11">
    <w:name w:val="ED57A1EE35E046B0945330A4502EAB8F11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1">
    <w:name w:val="3E228BDFAF6A4DA4933F58866D54FBB711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1">
    <w:name w:val="9A13C7963F4548C0A46DD241F34F5B7711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1">
    <w:name w:val="CE655ECA97BA4350B32C795285995E6811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1">
    <w:name w:val="FD5E706584024CEBB1EDB3C49EFD5EAF11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1">
    <w:name w:val="3B59EECD1A27478DAB2F2C8A2E01514711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BB4DFA145F6469E8CF6D43536B36CC25">
    <w:name w:val="ABB4DFA145F6469E8CF6D43536B36CC2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9472A08C1FC4DCE870B64E43A8925B75">
    <w:name w:val="F9472A08C1FC4DCE870B64E43A8925B7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DFBA4E7207B4A6ABE48964DE3FCC0CC5">
    <w:name w:val="3DFBA4E7207B4A6ABE48964DE3FCC0CC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BFC6C06299464DFB9F158D668F92EC345">
    <w:name w:val="BFC6C06299464DFB9F158D668F92EC34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5C14CA9136E49179236CA273309B0605">
    <w:name w:val="75C14CA9136E49179236CA273309B060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00ED9432D8864ABFA414FE61F4DFA44B5">
    <w:name w:val="00ED9432D8864ABFA414FE61F4DFA44B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C253DF50F3E474D9166A77F059B5C7B5">
    <w:name w:val="DC253DF50F3E474D9166A77F059B5C7B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87E801D3CD54E30A50193B8D42932AE5">
    <w:name w:val="787E801D3CD54E30A50193B8D42932AE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52BAB9543D5459DAD90F1543F4D97525">
    <w:name w:val="552BAB9543D5459DAD90F1543F4D9752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3B3AE12BD534556A7315675E03D2A5A5">
    <w:name w:val="43B3AE12BD534556A7315675E03D2A5A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300173ABF11479B8299611752618AA15">
    <w:name w:val="6300173ABF11479B8299611752618AA1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F1B3FBEFBB841E3B4E3A16B90782A745">
    <w:name w:val="AF1B3FBEFBB841E3B4E3A16B90782A745"/>
    <w:rsid w:val="002E6F9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12">
    <w:name w:val="ED57A1EE35E046B0945330A4502EAB8F12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2">
    <w:name w:val="3E228BDFAF6A4DA4933F58866D54FBB712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2">
    <w:name w:val="9A13C7963F4548C0A46DD241F34F5B7712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2">
    <w:name w:val="CE655ECA97BA4350B32C795285995E6812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2">
    <w:name w:val="FD5E706584024CEBB1EDB3C49EFD5EAF12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2">
    <w:name w:val="3B59EECD1A27478DAB2F2C8A2E01514712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BB4DFA145F6469E8CF6D43536B36CC26">
    <w:name w:val="ABB4DFA145F6469E8CF6D43536B36CC2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9472A08C1FC4DCE870B64E43A8925B76">
    <w:name w:val="F9472A08C1FC4DCE870B64E43A8925B7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DFBA4E7207B4A6ABE48964DE3FCC0CC6">
    <w:name w:val="3DFBA4E7207B4A6ABE48964DE3FCC0CC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BFC6C06299464DFB9F158D668F92EC346">
    <w:name w:val="BFC6C06299464DFB9F158D668F92EC34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5C14CA9136E49179236CA273309B0606">
    <w:name w:val="75C14CA9136E49179236CA273309B060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00ED9432D8864ABFA414FE61F4DFA44B6">
    <w:name w:val="00ED9432D8864ABFA414FE61F4DFA44B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C253DF50F3E474D9166A77F059B5C7B6">
    <w:name w:val="DC253DF50F3E474D9166A77F059B5C7B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87E801D3CD54E30A50193B8D42932AE6">
    <w:name w:val="787E801D3CD54E30A50193B8D42932AE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52BAB9543D5459DAD90F1543F4D97526">
    <w:name w:val="552BAB9543D5459DAD90F1543F4D9752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3B3AE12BD534556A7315675E03D2A5A6">
    <w:name w:val="43B3AE12BD534556A7315675E03D2A5A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300173ABF11479B8299611752618AA16">
    <w:name w:val="6300173ABF11479B8299611752618AA1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F1B3FBEFBB841E3B4E3A16B90782A746">
    <w:name w:val="AF1B3FBEFBB841E3B4E3A16B90782A746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13">
    <w:name w:val="ED57A1EE35E046B0945330A4502EAB8F13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3">
    <w:name w:val="3E228BDFAF6A4DA4933F58866D54FBB713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3">
    <w:name w:val="9A13C7963F4548C0A46DD241F34F5B7713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3">
    <w:name w:val="CE655ECA97BA4350B32C795285995E6813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3">
    <w:name w:val="FD5E706584024CEBB1EDB3C49EFD5EAF13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3">
    <w:name w:val="3B59EECD1A27478DAB2F2C8A2E01514713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BB4DFA145F6469E8CF6D43536B36CC27">
    <w:name w:val="ABB4DFA145F6469E8CF6D43536B36CC2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9472A08C1FC4DCE870B64E43A8925B77">
    <w:name w:val="F9472A08C1FC4DCE870B64E43A8925B7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DFBA4E7207B4A6ABE48964DE3FCC0CC7">
    <w:name w:val="3DFBA4E7207B4A6ABE48964DE3FCC0CC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BFC6C06299464DFB9F158D668F92EC347">
    <w:name w:val="BFC6C06299464DFB9F158D668F92EC34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5C14CA9136E49179236CA273309B0607">
    <w:name w:val="75C14CA9136E49179236CA273309B060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00ED9432D8864ABFA414FE61F4DFA44B7">
    <w:name w:val="00ED9432D8864ABFA414FE61F4DFA44B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C253DF50F3E474D9166A77F059B5C7B7">
    <w:name w:val="DC253DF50F3E474D9166A77F059B5C7B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787E801D3CD54E30A50193B8D42932AE7">
    <w:name w:val="787E801D3CD54E30A50193B8D42932AE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52BAB9543D5459DAD90F1543F4D97527">
    <w:name w:val="552BAB9543D5459DAD90F1543F4D9752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43B3AE12BD534556A7315675E03D2A5A7">
    <w:name w:val="43B3AE12BD534556A7315675E03D2A5A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300173ABF11479B8299611752618AA17">
    <w:name w:val="6300173ABF11479B8299611752618AA1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F1B3FBEFBB841E3B4E3A16B90782A747">
    <w:name w:val="AF1B3FBEFBB841E3B4E3A16B90782A747"/>
    <w:rsid w:val="00F84F6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F601-D9A7-445B-AAB9-6E580198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Pearce</dc:creator>
  <cp:keywords/>
  <dc:description/>
  <cp:lastModifiedBy>Tyler Spencer</cp:lastModifiedBy>
  <cp:revision>10</cp:revision>
  <cp:lastPrinted>2017-08-25T01:39:00Z</cp:lastPrinted>
  <dcterms:created xsi:type="dcterms:W3CDTF">2019-05-23T23:05:00Z</dcterms:created>
  <dcterms:modified xsi:type="dcterms:W3CDTF">2021-02-24T21:59:00Z</dcterms:modified>
</cp:coreProperties>
</file>