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aps w:val="0"/>
          <w:color w:val="75787B" w:themeColor="background2"/>
          <w:spacing w:val="0"/>
          <w:sz w:val="30"/>
          <w:szCs w:val="30"/>
        </w:rPr>
        <w:id w:val="1177001676"/>
        <w:lock w:val="sdtContentLocked"/>
        <w:placeholder>
          <w:docPart w:val="DefaultPlaceholder_-1854013440"/>
        </w:placeholder>
      </w:sdtPr>
      <w:sdtEndPr/>
      <w:sdtContent>
        <w:p w14:paraId="69CC6416" w14:textId="77777777" w:rsidR="004E1AFC" w:rsidRDefault="008D0115" w:rsidP="004E1AFC">
          <w:pPr>
            <w:pStyle w:val="DocumentHeading"/>
          </w:pPr>
          <w:r>
            <w:t>Entry form</w:t>
          </w:r>
        </w:p>
        <w:p w14:paraId="6128939B" w14:textId="77777777" w:rsidR="008D0115" w:rsidRDefault="00B2114B" w:rsidP="008D0115">
          <w:pPr>
            <w:pStyle w:val="DocumentSubheading"/>
          </w:pPr>
          <w:r>
            <w:t>Young Engineer of the year</w:t>
          </w:r>
        </w:p>
        <w:p w14:paraId="6CB3858F" w14:textId="4CB072A6" w:rsidR="008D0115" w:rsidRDefault="008D0115" w:rsidP="008D0115">
          <w:pPr>
            <w:pStyle w:val="Intro"/>
          </w:pPr>
          <w:r>
            <w:t xml:space="preserve">Entries close 5pm </w:t>
          </w:r>
          <w:r w:rsidR="000C7CCF">
            <w:t>28 February 2021</w:t>
          </w:r>
        </w:p>
      </w:sdtContent>
    </w:sdt>
    <w:p w14:paraId="3E17C080" w14:textId="77777777" w:rsidR="00C87192" w:rsidRDefault="00C87192" w:rsidP="00C87192"/>
    <w:sdt>
      <w:sdtPr>
        <w:id w:val="583038992"/>
        <w:lock w:val="sdtContentLocked"/>
        <w:placeholder>
          <w:docPart w:val="DefaultPlaceholder_-1854013440"/>
        </w:placeholder>
      </w:sdtPr>
      <w:sdtEndPr>
        <w:rPr>
          <w:u w:val="single"/>
        </w:rPr>
      </w:sdtEndPr>
      <w:sdtContent>
        <w:p w14:paraId="76016CE1" w14:textId="77777777" w:rsidR="000C7CCF" w:rsidRDefault="000C7CCF" w:rsidP="000C7CCF">
          <w:r>
            <w:t xml:space="preserve">A young engineer who has a passion for community, thrives on leading others and their work and makes New Zealanders’ lives better. The Young Engineer of the Year Award is longstanding and recognises superstar engineers early in their career.  </w:t>
          </w:r>
        </w:p>
        <w:p w14:paraId="24C37CE8" w14:textId="2FBAFB66" w:rsidR="00B2114B" w:rsidRDefault="00B2114B" w:rsidP="000C7CCF">
          <w:pPr>
            <w:pStyle w:val="Heading2"/>
          </w:pPr>
          <w:r>
            <w:t>To be ENVI.ED</w:t>
          </w:r>
        </w:p>
        <w:p w14:paraId="42E05C8B" w14:textId="77777777" w:rsidR="000C7CCF" w:rsidRDefault="000C7CCF" w:rsidP="000C7CCF">
          <w:pPr>
            <w:pStyle w:val="ListBullet"/>
            <w:numPr>
              <w:ilvl w:val="0"/>
              <w:numId w:val="28"/>
            </w:numPr>
            <w:tabs>
              <w:tab w:val="left" w:pos="720"/>
            </w:tabs>
          </w:pPr>
          <w:r>
            <w:t>Demonstrated excellence in the nominee’s career to date, including notable achievements, and involvement in any significant projects.</w:t>
          </w:r>
        </w:p>
        <w:p w14:paraId="344B2833" w14:textId="77777777" w:rsidR="000C7CCF" w:rsidRDefault="000C7CCF" w:rsidP="000C7CCF">
          <w:pPr>
            <w:pStyle w:val="ListBullet"/>
            <w:numPr>
              <w:ilvl w:val="0"/>
              <w:numId w:val="28"/>
            </w:numPr>
            <w:tabs>
              <w:tab w:val="left" w:pos="720"/>
            </w:tabs>
          </w:pPr>
          <w:r>
            <w:t xml:space="preserve">Dedication to the development of the nominee’s career as an engineer, including leadership potential, goal-setting, and positive contribution to their professional community. </w:t>
          </w:r>
        </w:p>
        <w:p w14:paraId="4251EEFD" w14:textId="77777777" w:rsidR="000C7CCF" w:rsidRDefault="000C7CCF" w:rsidP="000C7CCF">
          <w:pPr>
            <w:pStyle w:val="ListBullet"/>
            <w:numPr>
              <w:ilvl w:val="0"/>
              <w:numId w:val="28"/>
            </w:numPr>
            <w:tabs>
              <w:tab w:val="left" w:pos="720"/>
            </w:tabs>
          </w:pPr>
          <w:r>
            <w:t xml:space="preserve">Finalists will be interviewed by the judging panel as part of the judging process and must show great communication skills.  </w:t>
          </w:r>
        </w:p>
        <w:p w14:paraId="5A91AD3F" w14:textId="77777777" w:rsidR="00B2114B" w:rsidRDefault="00B2114B" w:rsidP="00B2114B">
          <w:pPr>
            <w:pStyle w:val="Heading2"/>
          </w:pPr>
          <w:r>
            <w:t>Criteria</w:t>
          </w:r>
        </w:p>
        <w:p w14:paraId="3A7DB739" w14:textId="77777777" w:rsidR="000C7CCF" w:rsidRDefault="000C7CCF" w:rsidP="000C7CCF">
          <w:pPr>
            <w:pStyle w:val="ListBullet"/>
            <w:numPr>
              <w:ilvl w:val="0"/>
              <w:numId w:val="28"/>
            </w:numPr>
            <w:tabs>
              <w:tab w:val="left" w:pos="720"/>
            </w:tabs>
          </w:pPr>
          <w:r>
            <w:t>Entries are open to individuals</w:t>
          </w:r>
        </w:p>
        <w:p w14:paraId="03EAC746" w14:textId="77777777" w:rsidR="000C7CCF" w:rsidRDefault="000C7CCF" w:rsidP="000C7CCF">
          <w:pPr>
            <w:pStyle w:val="ListBullet"/>
            <w:numPr>
              <w:ilvl w:val="0"/>
              <w:numId w:val="28"/>
            </w:numPr>
            <w:tabs>
              <w:tab w:val="left" w:pos="720"/>
            </w:tabs>
          </w:pPr>
          <w:r>
            <w:t>New Zealand citizen or permanent resident</w:t>
          </w:r>
        </w:p>
        <w:p w14:paraId="60EB796E" w14:textId="77777777" w:rsidR="000C7CCF" w:rsidRDefault="000C7CCF" w:rsidP="000C7CCF">
          <w:pPr>
            <w:pStyle w:val="ListBullet"/>
            <w:numPr>
              <w:ilvl w:val="0"/>
              <w:numId w:val="28"/>
            </w:numPr>
            <w:tabs>
              <w:tab w:val="left" w:pos="720"/>
            </w:tabs>
          </w:pPr>
          <w:r>
            <w:t>A qualified engineer from any of the broad fields</w:t>
          </w:r>
        </w:p>
        <w:p w14:paraId="449E6939" w14:textId="3280E472" w:rsidR="000C7CCF" w:rsidRDefault="000C7CCF" w:rsidP="000C7CCF">
          <w:pPr>
            <w:pStyle w:val="ListBullet"/>
            <w:numPr>
              <w:ilvl w:val="0"/>
              <w:numId w:val="28"/>
            </w:numPr>
            <w:tabs>
              <w:tab w:val="left" w:pos="720"/>
            </w:tabs>
          </w:pPr>
          <w:r>
            <w:t xml:space="preserve">Aged 31 or younger on </w:t>
          </w:r>
          <w:r w:rsidR="00315BCF">
            <w:t>28 February 2021</w:t>
          </w:r>
          <w:bookmarkStart w:id="0" w:name="_GoBack"/>
          <w:bookmarkEnd w:id="0"/>
        </w:p>
        <w:p w14:paraId="0C3777A4" w14:textId="77777777" w:rsidR="000C7CCF" w:rsidRDefault="000C7CCF" w:rsidP="000C7CCF">
          <w:pPr>
            <w:pStyle w:val="ListBullet"/>
            <w:numPr>
              <w:ilvl w:val="0"/>
              <w:numId w:val="28"/>
            </w:numPr>
            <w:tabs>
              <w:tab w:val="left" w:pos="720"/>
            </w:tabs>
          </w:pPr>
          <w:r>
            <w:t>Have not been a recipient of the award previously under the Engineering New Zealand or IPENZ awards</w:t>
          </w:r>
        </w:p>
        <w:p w14:paraId="46F59071" w14:textId="77777777" w:rsidR="000C7CCF" w:rsidRDefault="000C7CCF" w:rsidP="000C7CCF">
          <w:pPr>
            <w:pStyle w:val="ListBullet"/>
            <w:numPr>
              <w:ilvl w:val="0"/>
              <w:numId w:val="28"/>
            </w:numPr>
            <w:tabs>
              <w:tab w:val="left" w:pos="720"/>
            </w:tabs>
          </w:pPr>
          <w:r>
            <w:t>Finalists must be available for an interview with the judging panel</w:t>
          </w:r>
        </w:p>
        <w:p w14:paraId="55B30BED" w14:textId="77777777" w:rsidR="000C7CCF" w:rsidRDefault="000C7CCF" w:rsidP="000C7CCF">
          <w:pPr>
            <w:pStyle w:val="ListBullet"/>
            <w:numPr>
              <w:ilvl w:val="0"/>
              <w:numId w:val="28"/>
            </w:numPr>
            <w:tabs>
              <w:tab w:val="left" w:pos="720"/>
            </w:tabs>
          </w:pPr>
          <w:r>
            <w:t xml:space="preserve">Does not have to be an Engineering New Zealand member </w:t>
          </w:r>
        </w:p>
        <w:p w14:paraId="4D8CF1A6" w14:textId="77777777" w:rsidR="00C87192" w:rsidRPr="00C50121" w:rsidRDefault="00C87192" w:rsidP="00B2114B">
          <w:pPr>
            <w:rPr>
              <w:u w:val="single"/>
            </w:rPr>
          </w:pPr>
          <w:r w:rsidRPr="00C50121">
            <w:rPr>
              <w:u w:val="single"/>
            </w:rPr>
            <w:t>Read the full awards criteria</w:t>
          </w:r>
          <w:r>
            <w:rPr>
              <w:u w:val="single"/>
            </w:rPr>
            <w:t xml:space="preserve"> at envis.nz</w:t>
          </w:r>
        </w:p>
      </w:sdtContent>
    </w:sdt>
    <w:p w14:paraId="331F40ED" w14:textId="77777777" w:rsidR="008D0115" w:rsidRDefault="008D0115" w:rsidP="008D0115"/>
    <w:p w14:paraId="510A92D9" w14:textId="77777777" w:rsidR="00C87192" w:rsidRDefault="00C87192">
      <w:pPr>
        <w:spacing w:before="0"/>
        <w:rPr>
          <w:rFonts w:ascii="Arial" w:hAnsi="Arial"/>
          <w:b/>
          <w:caps/>
          <w:color w:val="0069FF" w:themeColor="text2"/>
          <w:spacing w:val="-4"/>
          <w:sz w:val="25"/>
          <w:szCs w:val="22"/>
        </w:rPr>
      </w:pPr>
      <w:r>
        <w:br w:type="page"/>
      </w:r>
    </w:p>
    <w:sdt>
      <w:sdtPr>
        <w:id w:val="-362975968"/>
        <w:lock w:val="sdtContentLocked"/>
        <w:placeholder>
          <w:docPart w:val="DefaultPlaceholder_-1854013440"/>
        </w:placeholder>
      </w:sdtPr>
      <w:sdtEndPr/>
      <w:sdtContent>
        <w:p w14:paraId="1DB06501" w14:textId="77777777" w:rsidR="008D0115" w:rsidRDefault="007C4F60" w:rsidP="007A0710">
          <w:pPr>
            <w:pStyle w:val="Heading2"/>
          </w:pPr>
          <w:r>
            <w:t>Nominator</w:t>
          </w:r>
          <w:r w:rsidR="007A0710">
            <w:t xml:space="preserve"> details</w:t>
          </w:r>
        </w:p>
      </w:sdtContent>
    </w:sdt>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C27D8C" w14:paraId="708E4D05" w14:textId="77777777" w:rsidTr="00CD7EED">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876770003"/>
              <w:lock w:val="contentLocked"/>
              <w:placeholder>
                <w:docPart w:val="3B8A45720CD5461D87044B0D5651B912"/>
              </w:placeholder>
            </w:sdtPr>
            <w:sdtEndPr/>
            <w:sdtContent>
              <w:p w14:paraId="131F867F" w14:textId="77777777" w:rsidR="00C27D8C" w:rsidRPr="008D0115" w:rsidRDefault="007C4F60" w:rsidP="00C27D8C">
                <w:pPr>
                  <w:pStyle w:val="BodyText2"/>
                  <w:rPr>
                    <w:b/>
                  </w:rPr>
                </w:pPr>
                <w:r>
                  <w:rPr>
                    <w:b/>
                  </w:rPr>
                  <w:t>N</w:t>
                </w:r>
                <w:r w:rsidR="00C27D8C">
                  <w:rPr>
                    <w:b/>
                  </w:rPr>
                  <w:t>ame</w:t>
                </w:r>
              </w:p>
            </w:sdtContent>
          </w:sdt>
        </w:tc>
        <w:sdt>
          <w:sdtPr>
            <w:id w:val="242531529"/>
            <w:placeholder>
              <w:docPart w:val="ED57A1EE35E046B0945330A4502EAB8F"/>
            </w:placeholder>
            <w:showingPlcHdr/>
          </w:sdtPr>
          <w:sdtEndPr/>
          <w:sdtContent>
            <w:tc>
              <w:tcPr>
                <w:tcW w:w="7360" w:type="dxa"/>
                <w:tcBorders>
                  <w:bottom w:val="none" w:sz="0" w:space="0" w:color="auto"/>
                </w:tcBorders>
                <w:shd w:val="clear" w:color="auto" w:fill="F2F2F2" w:themeFill="background1" w:themeFillShade="F2"/>
              </w:tcPr>
              <w:p w14:paraId="3B777347" w14:textId="77777777" w:rsidR="00C27D8C" w:rsidRDefault="007C4F60" w:rsidP="00C27D8C">
                <w:pPr>
                  <w:pStyle w:val="BodyText2"/>
                </w:pPr>
                <w:r>
                  <w:rPr>
                    <w:shd w:val="clear" w:color="auto" w:fill="F2F2F2" w:themeFill="background1" w:themeFillShade="F2"/>
                  </w:rPr>
                  <w:t>Enter your name</w:t>
                </w:r>
              </w:p>
            </w:tc>
          </w:sdtContent>
        </w:sdt>
      </w:tr>
      <w:tr w:rsidR="00C27D8C" w14:paraId="4981F937" w14:textId="77777777" w:rsidTr="00CD7EED">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422640989"/>
              <w:lock w:val="contentLocked"/>
              <w:placeholder>
                <w:docPart w:val="6FD5BA71F44E446FB18D4E1D714926D5"/>
              </w:placeholder>
            </w:sdtPr>
            <w:sdtEndPr/>
            <w:sdtContent>
              <w:p w14:paraId="1E2DBE0B" w14:textId="77777777" w:rsidR="00C27D8C" w:rsidRPr="008D0115" w:rsidRDefault="00C27D8C" w:rsidP="00C27D8C">
                <w:pPr>
                  <w:pStyle w:val="BodyText2"/>
                  <w:rPr>
                    <w:b/>
                  </w:rPr>
                </w:pPr>
                <w:r>
                  <w:rPr>
                    <w:b/>
                  </w:rPr>
                  <w:t>Organisation</w:t>
                </w:r>
                <w:r w:rsidR="007C4F60">
                  <w:rPr>
                    <w:b/>
                  </w:rPr>
                  <w:t xml:space="preserve"> </w:t>
                </w:r>
                <w:r>
                  <w:rPr>
                    <w:b/>
                  </w:rPr>
                  <w:t>name</w:t>
                </w:r>
              </w:p>
            </w:sdtContent>
          </w:sdt>
        </w:tc>
        <w:sdt>
          <w:sdtPr>
            <w:id w:val="-2081124171"/>
            <w:placeholder>
              <w:docPart w:val="3E228BDFAF6A4DA4933F58866D54FBB7"/>
            </w:placeholder>
            <w:showingPlcHdr/>
          </w:sdtPr>
          <w:sdtEndPr/>
          <w:sdtContent>
            <w:tc>
              <w:tcPr>
                <w:tcW w:w="7360" w:type="dxa"/>
                <w:tcBorders>
                  <w:bottom w:val="none" w:sz="0" w:space="0" w:color="auto"/>
                </w:tcBorders>
                <w:shd w:val="clear" w:color="auto" w:fill="F2F2F2" w:themeFill="background1" w:themeFillShade="F2"/>
              </w:tcPr>
              <w:p w14:paraId="5BE05DF9" w14:textId="77777777" w:rsidR="00C27D8C" w:rsidRDefault="00C27D8C" w:rsidP="00C27D8C">
                <w:pPr>
                  <w:pStyle w:val="BodyText2"/>
                </w:pPr>
                <w:r w:rsidRPr="00CD7EED">
                  <w:rPr>
                    <w:shd w:val="clear" w:color="auto" w:fill="F2F2F2" w:themeFill="background1" w:themeFillShade="F2"/>
                  </w:rPr>
                  <w:t xml:space="preserve">Enter </w:t>
                </w:r>
                <w:r w:rsidR="007C4F60">
                  <w:rPr>
                    <w:shd w:val="clear" w:color="auto" w:fill="F2F2F2" w:themeFill="background1" w:themeFillShade="F2"/>
                  </w:rPr>
                  <w:t>your</w:t>
                </w:r>
                <w:r w:rsidRPr="00CD7EED">
                  <w:rPr>
                    <w:shd w:val="clear" w:color="auto" w:fill="F2F2F2" w:themeFill="background1" w:themeFillShade="F2"/>
                  </w:rPr>
                  <w:t xml:space="preserve"> organisation name</w:t>
                </w:r>
              </w:p>
            </w:tc>
          </w:sdtContent>
        </w:sdt>
      </w:tr>
      <w:tr w:rsidR="00C27D8C" w14:paraId="67FB1C1A" w14:textId="77777777" w:rsidTr="00CD7EED">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551313798"/>
              <w:lock w:val="contentLocked"/>
              <w:placeholder>
                <w:docPart w:val="F161EFFD127E4EE6AC346396FD73B4DD"/>
              </w:placeholder>
            </w:sdtPr>
            <w:sdtEndPr/>
            <w:sdtContent>
              <w:p w14:paraId="1A429211" w14:textId="77777777" w:rsidR="00C27D8C" w:rsidRPr="008D0115" w:rsidRDefault="00C27D8C" w:rsidP="00C27D8C">
                <w:pPr>
                  <w:pStyle w:val="BodyText2"/>
                  <w:rPr>
                    <w:b/>
                  </w:rPr>
                </w:pPr>
                <w:r>
                  <w:rPr>
                    <w:b/>
                  </w:rPr>
                  <w:t>Position</w:t>
                </w:r>
              </w:p>
            </w:sdtContent>
          </w:sdt>
        </w:tc>
        <w:sdt>
          <w:sdtPr>
            <w:id w:val="-646126880"/>
            <w:placeholder>
              <w:docPart w:val="CE655ECA97BA4350B32C795285995E68"/>
            </w:placeholder>
            <w:showingPlcHdr/>
          </w:sdtPr>
          <w:sdtEndPr/>
          <w:sdtContent>
            <w:tc>
              <w:tcPr>
                <w:tcW w:w="7360" w:type="dxa"/>
                <w:tcBorders>
                  <w:bottom w:val="none" w:sz="0" w:space="0" w:color="auto"/>
                </w:tcBorders>
                <w:shd w:val="clear" w:color="auto" w:fill="F2F2F2" w:themeFill="background1" w:themeFillShade="F2"/>
              </w:tcPr>
              <w:p w14:paraId="06EA5CE9" w14:textId="77777777" w:rsidR="00C27D8C" w:rsidRDefault="00C27D8C" w:rsidP="00C27D8C">
                <w:pPr>
                  <w:pStyle w:val="BodyText2"/>
                </w:pPr>
                <w:r w:rsidRPr="00CD7EED">
                  <w:rPr>
                    <w:shd w:val="clear" w:color="auto" w:fill="F2F2F2" w:themeFill="background1" w:themeFillShade="F2"/>
                  </w:rPr>
                  <w:t xml:space="preserve">Enter </w:t>
                </w:r>
                <w:r w:rsidR="007C4F60">
                  <w:rPr>
                    <w:shd w:val="clear" w:color="auto" w:fill="F2F2F2" w:themeFill="background1" w:themeFillShade="F2"/>
                  </w:rPr>
                  <w:t>your</w:t>
                </w:r>
                <w:r w:rsidRPr="00CD7EED">
                  <w:rPr>
                    <w:shd w:val="clear" w:color="auto" w:fill="F2F2F2" w:themeFill="background1" w:themeFillShade="F2"/>
                  </w:rPr>
                  <w:t xml:space="preserve"> position title</w:t>
                </w:r>
              </w:p>
            </w:tc>
          </w:sdtContent>
        </w:sdt>
      </w:tr>
      <w:tr w:rsidR="00C27D8C" w14:paraId="6114D6DE" w14:textId="77777777" w:rsidTr="00CD7EED">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785421307"/>
              <w:lock w:val="contentLocked"/>
              <w:placeholder>
                <w:docPart w:val="77700E4A065840E2A4E5BA5BF9F2EB4B"/>
              </w:placeholder>
            </w:sdtPr>
            <w:sdtEndPr/>
            <w:sdtContent>
              <w:p w14:paraId="2771F9E6" w14:textId="77777777" w:rsidR="00C27D8C" w:rsidRPr="008D0115" w:rsidRDefault="00C27D8C" w:rsidP="00C27D8C">
                <w:pPr>
                  <w:pStyle w:val="BodyText2"/>
                  <w:rPr>
                    <w:b/>
                  </w:rPr>
                </w:pPr>
                <w:r w:rsidRPr="008D0115">
                  <w:rPr>
                    <w:b/>
                  </w:rPr>
                  <w:t>Email address</w:t>
                </w:r>
              </w:p>
            </w:sdtContent>
          </w:sdt>
        </w:tc>
        <w:sdt>
          <w:sdtPr>
            <w:id w:val="360793244"/>
            <w:placeholder>
              <w:docPart w:val="FD5E706584024CEBB1EDB3C49EFD5EAF"/>
            </w:placeholder>
            <w:showingPlcHdr/>
          </w:sdtPr>
          <w:sdtEndPr/>
          <w:sdtContent>
            <w:tc>
              <w:tcPr>
                <w:tcW w:w="7360" w:type="dxa"/>
                <w:tcBorders>
                  <w:bottom w:val="none" w:sz="0" w:space="0" w:color="auto"/>
                </w:tcBorders>
                <w:shd w:val="clear" w:color="auto" w:fill="F2F2F2" w:themeFill="background1" w:themeFillShade="F2"/>
              </w:tcPr>
              <w:p w14:paraId="5A8CA7F9" w14:textId="77777777" w:rsidR="00C27D8C" w:rsidRDefault="00C27D8C" w:rsidP="00C27D8C">
                <w:pPr>
                  <w:pStyle w:val="BodyText2"/>
                </w:pPr>
                <w:r w:rsidRPr="00CD7EED">
                  <w:rPr>
                    <w:shd w:val="clear" w:color="auto" w:fill="F2F2F2" w:themeFill="background1" w:themeFillShade="F2"/>
                  </w:rPr>
                  <w:t xml:space="preserve">Enter </w:t>
                </w:r>
                <w:r w:rsidR="007C4F60">
                  <w:rPr>
                    <w:shd w:val="clear" w:color="auto" w:fill="F2F2F2" w:themeFill="background1" w:themeFillShade="F2"/>
                  </w:rPr>
                  <w:t>your</w:t>
                </w:r>
                <w:r w:rsidRPr="00CD7EED">
                  <w:rPr>
                    <w:shd w:val="clear" w:color="auto" w:fill="F2F2F2" w:themeFill="background1" w:themeFillShade="F2"/>
                  </w:rPr>
                  <w:t xml:space="preserve"> email address</w:t>
                </w:r>
              </w:p>
            </w:tc>
          </w:sdtContent>
        </w:sdt>
      </w:tr>
      <w:tr w:rsidR="00C27D8C" w14:paraId="251F5A7F" w14:textId="77777777" w:rsidTr="00CD7EED">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384570382"/>
              <w:lock w:val="contentLocked"/>
              <w:placeholder>
                <w:docPart w:val="701769732F7F41E5A5792770FEED50F0"/>
              </w:placeholder>
            </w:sdtPr>
            <w:sdtEndPr/>
            <w:sdtContent>
              <w:p w14:paraId="7783F390" w14:textId="77777777" w:rsidR="00C27D8C" w:rsidRPr="008D0115" w:rsidRDefault="00C27D8C" w:rsidP="00C27D8C">
                <w:pPr>
                  <w:pStyle w:val="BodyText2"/>
                  <w:rPr>
                    <w:b/>
                  </w:rPr>
                </w:pPr>
                <w:r w:rsidRPr="008D0115">
                  <w:rPr>
                    <w:b/>
                  </w:rPr>
                  <w:t>Phone number</w:t>
                </w:r>
              </w:p>
            </w:sdtContent>
          </w:sdt>
        </w:tc>
        <w:sdt>
          <w:sdtPr>
            <w:id w:val="-1273928836"/>
            <w:placeholder>
              <w:docPart w:val="3B59EECD1A27478DAB2F2C8A2E015147"/>
            </w:placeholder>
            <w:showingPlcHdr/>
          </w:sdtPr>
          <w:sdtEndPr/>
          <w:sdtContent>
            <w:tc>
              <w:tcPr>
                <w:tcW w:w="7360" w:type="dxa"/>
                <w:tcBorders>
                  <w:bottom w:val="none" w:sz="0" w:space="0" w:color="auto"/>
                </w:tcBorders>
                <w:shd w:val="clear" w:color="auto" w:fill="F2F2F2" w:themeFill="background1" w:themeFillShade="F2"/>
              </w:tcPr>
              <w:p w14:paraId="1C23D141" w14:textId="77777777" w:rsidR="00C27D8C" w:rsidRDefault="00C27D8C" w:rsidP="00C27D8C">
                <w:pPr>
                  <w:pStyle w:val="BodyText2"/>
                </w:pPr>
                <w:r w:rsidRPr="00CD7EED">
                  <w:rPr>
                    <w:shd w:val="clear" w:color="auto" w:fill="F2F2F2" w:themeFill="background1" w:themeFillShade="F2"/>
                  </w:rPr>
                  <w:t xml:space="preserve">Enter </w:t>
                </w:r>
                <w:r w:rsidR="007C4F60">
                  <w:rPr>
                    <w:shd w:val="clear" w:color="auto" w:fill="F2F2F2" w:themeFill="background1" w:themeFillShade="F2"/>
                  </w:rPr>
                  <w:t>your</w:t>
                </w:r>
                <w:r w:rsidRPr="00CD7EED">
                  <w:rPr>
                    <w:shd w:val="clear" w:color="auto" w:fill="F2F2F2" w:themeFill="background1" w:themeFillShade="F2"/>
                  </w:rPr>
                  <w:t xml:space="preserve"> phone number</w:t>
                </w:r>
              </w:p>
            </w:tc>
          </w:sdtContent>
        </w:sdt>
      </w:tr>
    </w:tbl>
    <w:sdt>
      <w:sdtPr>
        <w:id w:val="1843115287"/>
        <w:lock w:val="contentLocked"/>
        <w:placeholder>
          <w:docPart w:val="F43C030F60B2401F986018076A9BD6BD"/>
        </w:placeholder>
      </w:sdtPr>
      <w:sdtEndPr/>
      <w:sdtContent>
        <w:p w14:paraId="3EDF703C" w14:textId="77777777" w:rsidR="007C4F60" w:rsidRDefault="007C4F60" w:rsidP="007C4F60">
          <w:pPr>
            <w:pStyle w:val="Heading2"/>
          </w:pPr>
          <w:r>
            <w:t>Nominee details</w:t>
          </w:r>
        </w:p>
      </w:sdtContent>
    </w:sdt>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7C4F60" w14:paraId="4602FEC3"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2066490004"/>
              <w:lock w:val="contentLocked"/>
              <w:placeholder>
                <w:docPart w:val="067771ECEF23438091F4BF99F2392E2C"/>
              </w:placeholder>
            </w:sdtPr>
            <w:sdtEndPr/>
            <w:sdtContent>
              <w:p w14:paraId="1CE18D2F" w14:textId="77777777" w:rsidR="007C4F60" w:rsidRPr="008D0115" w:rsidRDefault="007C4F60" w:rsidP="00345B4A">
                <w:pPr>
                  <w:pStyle w:val="BodyText2"/>
                  <w:rPr>
                    <w:b/>
                  </w:rPr>
                </w:pPr>
                <w:r>
                  <w:rPr>
                    <w:b/>
                  </w:rPr>
                  <w:t>Name</w:t>
                </w:r>
              </w:p>
            </w:sdtContent>
          </w:sdt>
        </w:tc>
        <w:sdt>
          <w:sdtPr>
            <w:id w:val="-261535474"/>
            <w:placeholder>
              <w:docPart w:val="DD3F0B187FFB44C7AFCFC7C5D75E1732"/>
            </w:placeholder>
            <w:showingPlcHdr/>
          </w:sdtPr>
          <w:sdtEndPr/>
          <w:sdtContent>
            <w:tc>
              <w:tcPr>
                <w:tcW w:w="7360" w:type="dxa"/>
                <w:tcBorders>
                  <w:bottom w:val="none" w:sz="0" w:space="0" w:color="auto"/>
                </w:tcBorders>
                <w:shd w:val="clear" w:color="auto" w:fill="F2F2F2" w:themeFill="background1" w:themeFillShade="F2"/>
              </w:tcPr>
              <w:p w14:paraId="13F20052" w14:textId="77777777" w:rsidR="007C4F60" w:rsidRDefault="007C4F60" w:rsidP="00345B4A">
                <w:pPr>
                  <w:pStyle w:val="BodyText2"/>
                </w:pPr>
                <w:r>
                  <w:rPr>
                    <w:shd w:val="clear" w:color="auto" w:fill="F2F2F2" w:themeFill="background1" w:themeFillShade="F2"/>
                  </w:rPr>
                  <w:t>Enter the nominee’s name</w:t>
                </w:r>
              </w:p>
            </w:tc>
          </w:sdtContent>
        </w:sdt>
      </w:tr>
      <w:tr w:rsidR="007C4F60" w14:paraId="3B1B920F"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400371073"/>
              <w:lock w:val="contentLocked"/>
              <w:placeholder>
                <w:docPart w:val="B8A37122E418402C8D8200F85EC5287F"/>
              </w:placeholder>
            </w:sdtPr>
            <w:sdtEndPr/>
            <w:sdtContent>
              <w:p w14:paraId="7BF468C9" w14:textId="77777777" w:rsidR="007C4F60" w:rsidRPr="008D0115" w:rsidRDefault="007C4F60" w:rsidP="00345B4A">
                <w:pPr>
                  <w:pStyle w:val="BodyText2"/>
                  <w:rPr>
                    <w:b/>
                  </w:rPr>
                </w:pPr>
                <w:r>
                  <w:rPr>
                    <w:b/>
                  </w:rPr>
                  <w:t>Organisation name</w:t>
                </w:r>
              </w:p>
            </w:sdtContent>
          </w:sdt>
        </w:tc>
        <w:sdt>
          <w:sdtPr>
            <w:id w:val="-984623714"/>
            <w:placeholder>
              <w:docPart w:val="9A4A296862B14FDB8B176BCC83DA0008"/>
            </w:placeholder>
            <w:showingPlcHdr/>
          </w:sdtPr>
          <w:sdtEndPr/>
          <w:sdtContent>
            <w:tc>
              <w:tcPr>
                <w:tcW w:w="7360" w:type="dxa"/>
                <w:tcBorders>
                  <w:bottom w:val="none" w:sz="0" w:space="0" w:color="auto"/>
                </w:tcBorders>
                <w:shd w:val="clear" w:color="auto" w:fill="F2F2F2" w:themeFill="background1" w:themeFillShade="F2"/>
              </w:tcPr>
              <w:p w14:paraId="6A64E113" w14:textId="77777777" w:rsidR="007C4F60" w:rsidRDefault="007C4F60"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organisation name</w:t>
                </w:r>
              </w:p>
            </w:tc>
          </w:sdtContent>
        </w:sdt>
      </w:tr>
      <w:tr w:rsidR="007C4F60" w14:paraId="5524572D"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2116937199"/>
              <w:lock w:val="contentLocked"/>
              <w:placeholder>
                <w:docPart w:val="C5059B9008E3463A91D9EED0C265C389"/>
              </w:placeholder>
            </w:sdtPr>
            <w:sdtEndPr/>
            <w:sdtContent>
              <w:p w14:paraId="2BBF2277" w14:textId="77777777" w:rsidR="007C4F60" w:rsidRPr="008D0115" w:rsidRDefault="007C4F60" w:rsidP="00345B4A">
                <w:pPr>
                  <w:pStyle w:val="BodyText2"/>
                  <w:rPr>
                    <w:b/>
                  </w:rPr>
                </w:pPr>
                <w:r>
                  <w:rPr>
                    <w:b/>
                  </w:rPr>
                  <w:t>Position</w:t>
                </w:r>
              </w:p>
            </w:sdtContent>
          </w:sdt>
        </w:tc>
        <w:sdt>
          <w:sdtPr>
            <w:id w:val="1870796135"/>
            <w:placeholder>
              <w:docPart w:val="BBE50939DA06498F9699EDA4C3D850E0"/>
            </w:placeholder>
            <w:showingPlcHdr/>
          </w:sdtPr>
          <w:sdtEndPr/>
          <w:sdtContent>
            <w:tc>
              <w:tcPr>
                <w:tcW w:w="7360" w:type="dxa"/>
                <w:tcBorders>
                  <w:bottom w:val="none" w:sz="0" w:space="0" w:color="auto"/>
                </w:tcBorders>
                <w:shd w:val="clear" w:color="auto" w:fill="F2F2F2" w:themeFill="background1" w:themeFillShade="F2"/>
              </w:tcPr>
              <w:p w14:paraId="5E9A00FA" w14:textId="77777777" w:rsidR="007C4F60" w:rsidRDefault="007C4F60"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position title</w:t>
                </w:r>
              </w:p>
            </w:tc>
          </w:sdtContent>
        </w:sdt>
      </w:tr>
      <w:tr w:rsidR="007C4F60" w14:paraId="6521188A"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1839651615"/>
              <w:lock w:val="contentLocked"/>
              <w:placeholder>
                <w:docPart w:val="5D75B18C31F34C83B9AB171FFDD59521"/>
              </w:placeholder>
            </w:sdtPr>
            <w:sdtEndPr/>
            <w:sdtContent>
              <w:p w14:paraId="6E3149D0" w14:textId="77777777" w:rsidR="007C4F60" w:rsidRPr="008D0115" w:rsidRDefault="007C4F60" w:rsidP="00345B4A">
                <w:pPr>
                  <w:pStyle w:val="BodyText2"/>
                  <w:rPr>
                    <w:b/>
                  </w:rPr>
                </w:pPr>
                <w:r w:rsidRPr="008D0115">
                  <w:rPr>
                    <w:b/>
                  </w:rPr>
                  <w:t>Email address</w:t>
                </w:r>
              </w:p>
            </w:sdtContent>
          </w:sdt>
        </w:tc>
        <w:sdt>
          <w:sdtPr>
            <w:id w:val="-1729301796"/>
            <w:placeholder>
              <w:docPart w:val="D1865B30D37F4DCDAA244154170DD601"/>
            </w:placeholder>
            <w:showingPlcHdr/>
          </w:sdtPr>
          <w:sdtEndPr/>
          <w:sdtContent>
            <w:tc>
              <w:tcPr>
                <w:tcW w:w="7360" w:type="dxa"/>
                <w:tcBorders>
                  <w:bottom w:val="none" w:sz="0" w:space="0" w:color="auto"/>
                </w:tcBorders>
                <w:shd w:val="clear" w:color="auto" w:fill="F2F2F2" w:themeFill="background1" w:themeFillShade="F2"/>
              </w:tcPr>
              <w:p w14:paraId="73E9A30D" w14:textId="77777777" w:rsidR="007C4F60" w:rsidRDefault="007C4F60"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email address</w:t>
                </w:r>
              </w:p>
            </w:tc>
          </w:sdtContent>
        </w:sdt>
      </w:tr>
      <w:tr w:rsidR="007C4F60" w14:paraId="5408F014"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099291378"/>
              <w:lock w:val="contentLocked"/>
              <w:placeholder>
                <w:docPart w:val="7CA0EE095D3B4F289FE6F3ED93794688"/>
              </w:placeholder>
            </w:sdtPr>
            <w:sdtEndPr/>
            <w:sdtContent>
              <w:p w14:paraId="41B758D9" w14:textId="77777777" w:rsidR="007C4F60" w:rsidRPr="008D0115" w:rsidRDefault="007C4F60" w:rsidP="00345B4A">
                <w:pPr>
                  <w:pStyle w:val="BodyText2"/>
                  <w:rPr>
                    <w:b/>
                  </w:rPr>
                </w:pPr>
                <w:r w:rsidRPr="008D0115">
                  <w:rPr>
                    <w:b/>
                  </w:rPr>
                  <w:t>Phone number</w:t>
                </w:r>
              </w:p>
            </w:sdtContent>
          </w:sdt>
        </w:tc>
        <w:sdt>
          <w:sdtPr>
            <w:id w:val="-713895374"/>
            <w:placeholder>
              <w:docPart w:val="EA49830F1CC74964821ED4F8E932806A"/>
            </w:placeholder>
            <w:showingPlcHdr/>
          </w:sdtPr>
          <w:sdtEndPr/>
          <w:sdtContent>
            <w:tc>
              <w:tcPr>
                <w:tcW w:w="7360" w:type="dxa"/>
                <w:tcBorders>
                  <w:bottom w:val="none" w:sz="0" w:space="0" w:color="auto"/>
                </w:tcBorders>
                <w:shd w:val="clear" w:color="auto" w:fill="F2F2F2" w:themeFill="background1" w:themeFillShade="F2"/>
              </w:tcPr>
              <w:p w14:paraId="31D85A32" w14:textId="77777777" w:rsidR="007C4F60" w:rsidRDefault="007C4F60"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phone number</w:t>
                </w:r>
              </w:p>
            </w:tc>
          </w:sdtContent>
        </w:sdt>
      </w:tr>
    </w:tbl>
    <w:p w14:paraId="75EF06C7" w14:textId="77777777" w:rsidR="007C4F60" w:rsidRDefault="007C4F60" w:rsidP="00AD5E1C">
      <w:pPr>
        <w:pStyle w:val="Heading2"/>
        <w:rPr>
          <w:caps w:val="0"/>
          <w:color w:val="000000" w:themeColor="text1"/>
          <w:spacing w:val="0"/>
          <w:sz w:val="21"/>
          <w:szCs w:val="19"/>
        </w:rPr>
      </w:pPr>
    </w:p>
    <w:p w14:paraId="6DE4067D" w14:textId="77777777" w:rsidR="00AD5E1C" w:rsidRDefault="00AD5E1C" w:rsidP="00AD5E1C">
      <w:pPr>
        <w:pStyle w:val="Heading2"/>
      </w:pPr>
      <w:r>
        <w:t>Your entry</w:t>
      </w:r>
    </w:p>
    <w:sdt>
      <w:sdtPr>
        <w:rPr>
          <w:rFonts w:ascii="Calibri" w:hAnsi="Calibri"/>
          <w:b w:val="0"/>
          <w:color w:val="auto"/>
          <w:sz w:val="22"/>
        </w:rPr>
        <w:id w:val="787392799"/>
        <w:lock w:val="sdtContentLocked"/>
        <w:placeholder>
          <w:docPart w:val="DefaultPlaceholder_-1854013440"/>
        </w:placeholder>
      </w:sdtPr>
      <w:sdtEndPr>
        <w:rPr>
          <w:i/>
        </w:rPr>
      </w:sdtEndPr>
      <w:sdtContent>
        <w:p w14:paraId="5FD9CF89" w14:textId="77777777" w:rsidR="00AD5E1C" w:rsidRDefault="00AD5E1C" w:rsidP="003F134D">
          <w:pPr>
            <w:pStyle w:val="Heading3"/>
          </w:pPr>
          <w:r>
            <w:t xml:space="preserve">Give us the elevator pitch, and make it punchy – why is </w:t>
          </w:r>
          <w:r w:rsidR="0085601A">
            <w:t>this individual</w:t>
          </w:r>
          <w:r w:rsidR="00A91ACC">
            <w:t xml:space="preserve"> deserving of</w:t>
          </w:r>
          <w:r>
            <w:t xml:space="preserve"> the </w:t>
          </w:r>
          <w:r w:rsidR="00B2114B">
            <w:t>Young Engineer of the Year</w:t>
          </w:r>
          <w:r>
            <w:t xml:space="preserve"> </w:t>
          </w:r>
          <w:r w:rsidR="0091090C">
            <w:t>A</w:t>
          </w:r>
          <w:r>
            <w:t>ward?</w:t>
          </w:r>
        </w:p>
        <w:p w14:paraId="41FBAACA" w14:textId="77777777" w:rsidR="00AD5E1C" w:rsidRDefault="00AD5E1C" w:rsidP="00AD5E1C">
          <w:pPr>
            <w:rPr>
              <w:i/>
            </w:rPr>
          </w:pPr>
          <w:r w:rsidRPr="003F134D">
            <w:rPr>
              <w:i/>
            </w:rPr>
            <w:t>500 words</w:t>
          </w:r>
        </w:p>
      </w:sdtContent>
    </w:sdt>
    <w:sdt>
      <w:sdtPr>
        <w:id w:val="1755165591"/>
        <w:placeholder>
          <w:docPart w:val="DefaultPlaceholder_-1854013440"/>
        </w:placeholder>
      </w:sdtPr>
      <w:sdtEndPr/>
      <w:sdtContent>
        <w:p w14:paraId="6ED3D010" w14:textId="77777777" w:rsidR="00CD7EED" w:rsidRPr="00CD7EED" w:rsidRDefault="00CD7EED" w:rsidP="00CD7EED">
          <w:pPr>
            <w:shd w:val="clear" w:color="auto" w:fill="F2F2F2" w:themeFill="background1" w:themeFillShade="F2"/>
          </w:pPr>
          <w:r>
            <w:t>Enter your pitch statement</w:t>
          </w:r>
        </w:p>
      </w:sdtContent>
    </w:sdt>
    <w:p w14:paraId="4EE1D6FE" w14:textId="77777777" w:rsidR="00CD7EED" w:rsidRDefault="00CD7EED" w:rsidP="003F134D">
      <w:pPr>
        <w:pStyle w:val="Heading3"/>
      </w:pPr>
    </w:p>
    <w:sdt>
      <w:sdtPr>
        <w:rPr>
          <w:rFonts w:ascii="Calibri" w:hAnsi="Calibri"/>
          <w:b w:val="0"/>
          <w:color w:val="auto"/>
          <w:sz w:val="22"/>
        </w:rPr>
        <w:id w:val="-101415485"/>
        <w:lock w:val="sdtContentLocked"/>
        <w:placeholder>
          <w:docPart w:val="DefaultPlaceholder_-1854013440"/>
        </w:placeholder>
      </w:sdtPr>
      <w:sdtEndPr>
        <w:rPr>
          <w:i/>
        </w:rPr>
      </w:sdtEndPr>
      <w:sdtContent>
        <w:p w14:paraId="4901BEBE" w14:textId="415262E0" w:rsidR="00542BE4" w:rsidRPr="00180137" w:rsidRDefault="00542BE4" w:rsidP="00542BE4">
          <w:pPr>
            <w:pStyle w:val="Heading3"/>
          </w:pPr>
          <w:r>
            <w:t xml:space="preserve">Describe </w:t>
          </w:r>
          <w:r w:rsidR="00545610">
            <w:t>how the young engineer demonstrated excellence in their career to date</w:t>
          </w:r>
        </w:p>
        <w:p w14:paraId="7F099FBB" w14:textId="77777777" w:rsidR="00545610" w:rsidRDefault="00545610" w:rsidP="00545610">
          <w:pPr>
            <w:pStyle w:val="ListBullet"/>
            <w:numPr>
              <w:ilvl w:val="0"/>
              <w:numId w:val="29"/>
            </w:numPr>
            <w:rPr>
              <w:rFonts w:cs="Calibri"/>
              <w:szCs w:val="22"/>
            </w:rPr>
          </w:pPr>
          <w:r>
            <w:t xml:space="preserve">Summary of a significant project they have been involved with </w:t>
          </w:r>
        </w:p>
        <w:p w14:paraId="2F41C4F1" w14:textId="77777777" w:rsidR="00545610" w:rsidRDefault="00545610" w:rsidP="00545610">
          <w:pPr>
            <w:pStyle w:val="ListBullet"/>
            <w:numPr>
              <w:ilvl w:val="0"/>
              <w:numId w:val="29"/>
            </w:numPr>
          </w:pPr>
          <w:r>
            <w:t>The project’s contribution to engineering and technology</w:t>
          </w:r>
        </w:p>
        <w:p w14:paraId="092D1CB5" w14:textId="77777777" w:rsidR="00545610" w:rsidRDefault="00545610" w:rsidP="00545610">
          <w:pPr>
            <w:pStyle w:val="ListBullet"/>
            <w:numPr>
              <w:ilvl w:val="0"/>
              <w:numId w:val="29"/>
            </w:numPr>
          </w:pPr>
          <w:r>
            <w:t>The nominee’s involvement, including details of their role and level of responsibility in the project</w:t>
          </w:r>
        </w:p>
        <w:p w14:paraId="22B3065A" w14:textId="77777777" w:rsidR="00545610" w:rsidRDefault="00545610" w:rsidP="00545610">
          <w:pPr>
            <w:pStyle w:val="ListBullet"/>
            <w:numPr>
              <w:ilvl w:val="0"/>
              <w:numId w:val="29"/>
            </w:numPr>
          </w:pPr>
          <w:r>
            <w:lastRenderedPageBreak/>
            <w:t xml:space="preserve">Examples of leadership whether on a project, with colleagues and/or the wider profession </w:t>
          </w:r>
        </w:p>
        <w:p w14:paraId="34B89157" w14:textId="77777777" w:rsidR="003F134D" w:rsidRPr="003F134D" w:rsidRDefault="003F134D" w:rsidP="003F134D">
          <w:pPr>
            <w:rPr>
              <w:i/>
            </w:rPr>
          </w:pPr>
          <w:r>
            <w:rPr>
              <w:i/>
            </w:rPr>
            <w:t>1</w:t>
          </w:r>
          <w:r w:rsidR="00542BE4">
            <w:rPr>
              <w:i/>
            </w:rPr>
            <w:t>0</w:t>
          </w:r>
          <w:r>
            <w:rPr>
              <w:i/>
            </w:rPr>
            <w:t>00 words</w:t>
          </w:r>
        </w:p>
      </w:sdtContent>
    </w:sdt>
    <w:p w14:paraId="27AC8582" w14:textId="77777777" w:rsidR="00542BE4" w:rsidRDefault="000E3128" w:rsidP="00542BE4">
      <w:pPr>
        <w:pStyle w:val="ListBullet"/>
        <w:numPr>
          <w:ilvl w:val="0"/>
          <w:numId w:val="0"/>
        </w:numPr>
        <w:shd w:val="clear" w:color="auto" w:fill="F2F2F2" w:themeFill="background1" w:themeFillShade="F2"/>
        <w:ind w:left="357" w:hanging="357"/>
      </w:pPr>
      <w:sdt>
        <w:sdtPr>
          <w:id w:val="-149981199"/>
          <w:placeholder>
            <w:docPart w:val="DefaultPlaceholder_-1854013440"/>
          </w:placeholder>
        </w:sdtPr>
        <w:sdtEndPr/>
        <w:sdtContent>
          <w:r w:rsidR="00CD7EED">
            <w:t>Enter your entry details</w:t>
          </w:r>
        </w:sdtContent>
      </w:sdt>
    </w:p>
    <w:p w14:paraId="208A9579" w14:textId="77777777" w:rsidR="00542BE4" w:rsidRDefault="00542BE4" w:rsidP="00542BE4">
      <w:pPr>
        <w:pStyle w:val="Heading3"/>
      </w:pPr>
      <w:r>
        <w:br/>
        <w:t>How has the nominee engaged with engineering in New Zealand and contributed to their community or other activities outside their employment?</w:t>
      </w:r>
    </w:p>
    <w:p w14:paraId="7F94F87D" w14:textId="77777777" w:rsidR="00542BE4" w:rsidRPr="00542BE4" w:rsidRDefault="00542BE4" w:rsidP="00542BE4">
      <w:pPr>
        <w:rPr>
          <w:i/>
        </w:rPr>
      </w:pPr>
      <w:r>
        <w:rPr>
          <w:i/>
        </w:rPr>
        <w:t>500 words</w:t>
      </w:r>
    </w:p>
    <w:sdt>
      <w:sdtPr>
        <w:id w:val="898019074"/>
        <w:placeholder>
          <w:docPart w:val="9FC21BDF663C4790ADEE951D7C4A2E7E"/>
        </w:placeholder>
      </w:sdtPr>
      <w:sdtEndPr/>
      <w:sdtContent>
        <w:p w14:paraId="110DDE71" w14:textId="77777777" w:rsidR="00542BE4" w:rsidRPr="00CD7EED" w:rsidRDefault="00542BE4" w:rsidP="00542BE4">
          <w:pPr>
            <w:shd w:val="clear" w:color="auto" w:fill="F2F2F2" w:themeFill="background1" w:themeFillShade="F2"/>
          </w:pPr>
          <w:r>
            <w:t>Enter your entry details</w:t>
          </w:r>
        </w:p>
      </w:sdtContent>
    </w:sdt>
    <w:p w14:paraId="5C1B5D0E" w14:textId="77777777" w:rsidR="00542BE4" w:rsidRDefault="00542BE4" w:rsidP="00AD5E1C"/>
    <w:sdt>
      <w:sdtPr>
        <w:rPr>
          <w:b w:val="0"/>
          <w:i/>
          <w:caps w:val="0"/>
          <w:spacing w:val="0"/>
          <w:sz w:val="19"/>
          <w:szCs w:val="19"/>
        </w:rPr>
        <w:id w:val="-1406833492"/>
        <w:lock w:val="sdtContentLocked"/>
        <w:placeholder>
          <w:docPart w:val="DefaultPlaceholder_-1854013440"/>
        </w:placeholder>
      </w:sdtPr>
      <w:sdtEndPr/>
      <w:sdtContent>
        <w:p w14:paraId="20CDD148" w14:textId="77777777" w:rsidR="00A13F5A" w:rsidRDefault="00A13F5A" w:rsidP="00A13F5A">
          <w:pPr>
            <w:pStyle w:val="Heading2"/>
          </w:pPr>
          <w:r>
            <w:t>Referees</w:t>
          </w:r>
        </w:p>
        <w:p w14:paraId="12E27FEA" w14:textId="77777777" w:rsidR="00A13F5A" w:rsidRDefault="00A13F5A" w:rsidP="00A13F5A">
          <w:pPr>
            <w:pStyle w:val="Heading3"/>
            <w:rPr>
              <w:shd w:val="clear" w:color="auto" w:fill="FFFFFF"/>
            </w:rPr>
          </w:pPr>
          <w:bookmarkStart w:id="1" w:name="_Hlk8890721"/>
          <w:r>
            <w:rPr>
              <w:shd w:val="clear" w:color="auto" w:fill="FFFFFF"/>
            </w:rPr>
            <w:t>P</w:t>
          </w:r>
          <w:r w:rsidRPr="00C15BF1">
            <w:rPr>
              <w:shd w:val="clear" w:color="auto" w:fill="FFFFFF"/>
            </w:rPr>
            <w:t>rovide two written references for the nominee, which refer to their achievement as an engineer, leader, and their contribution to the profession or the community. The judges may contact referees for further information, so please provide contact details.</w:t>
          </w:r>
          <w:bookmarkEnd w:id="1"/>
          <w:r>
            <w:rPr>
              <w:shd w:val="clear" w:color="auto" w:fill="FFFFFF"/>
            </w:rPr>
            <w:t xml:space="preserve"> You can be a referee as the nominator of this individual. </w:t>
          </w:r>
        </w:p>
        <w:p w14:paraId="1651F5CC" w14:textId="77777777" w:rsidR="00A13F5A" w:rsidRPr="00A13F5A" w:rsidRDefault="00A13F5A" w:rsidP="00A13F5A">
          <w:pPr>
            <w:pStyle w:val="Heading4"/>
          </w:pPr>
          <w:r>
            <w:br/>
            <w:t>Referee 1</w:t>
          </w:r>
        </w:p>
      </w:sdtContent>
    </w:sdt>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A13F5A" w14:paraId="53C377C0"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2047637516"/>
              <w:lock w:val="contentLocked"/>
              <w:placeholder>
                <w:docPart w:val="C552E7D2F2D5489AB89D7115137248D2"/>
              </w:placeholder>
            </w:sdtPr>
            <w:sdtEndPr/>
            <w:sdtContent>
              <w:p w14:paraId="614F5904" w14:textId="77777777" w:rsidR="00A13F5A" w:rsidRPr="008D0115" w:rsidRDefault="00A13F5A" w:rsidP="00345B4A">
                <w:pPr>
                  <w:pStyle w:val="BodyText2"/>
                  <w:rPr>
                    <w:b/>
                  </w:rPr>
                </w:pPr>
                <w:r>
                  <w:rPr>
                    <w:b/>
                  </w:rPr>
                  <w:t>Name</w:t>
                </w:r>
              </w:p>
            </w:sdtContent>
          </w:sdt>
        </w:tc>
        <w:sdt>
          <w:sdtPr>
            <w:id w:val="-1326814019"/>
            <w:placeholder>
              <w:docPart w:val="433B729B1B46432ABF352A4208B68F4C"/>
            </w:placeholder>
            <w:showingPlcHdr/>
          </w:sdtPr>
          <w:sdtEndPr/>
          <w:sdtContent>
            <w:tc>
              <w:tcPr>
                <w:tcW w:w="7360" w:type="dxa"/>
                <w:tcBorders>
                  <w:bottom w:val="none" w:sz="0" w:space="0" w:color="auto"/>
                </w:tcBorders>
                <w:shd w:val="clear" w:color="auto" w:fill="F2F2F2" w:themeFill="background1" w:themeFillShade="F2"/>
              </w:tcPr>
              <w:p w14:paraId="3C16DA5A" w14:textId="77777777" w:rsidR="00A13F5A" w:rsidRDefault="00A13F5A" w:rsidP="00345B4A">
                <w:pPr>
                  <w:pStyle w:val="BodyText2"/>
                </w:pPr>
                <w:r>
                  <w:rPr>
                    <w:shd w:val="clear" w:color="auto" w:fill="F2F2F2" w:themeFill="background1" w:themeFillShade="F2"/>
                  </w:rPr>
                  <w:t>Enter referee name</w:t>
                </w:r>
              </w:p>
            </w:tc>
          </w:sdtContent>
        </w:sdt>
      </w:tr>
      <w:tr w:rsidR="00A13F5A" w14:paraId="4DCEC0DB"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323434594"/>
              <w:lock w:val="contentLocked"/>
              <w:placeholder>
                <w:docPart w:val="D34866E68FE944F986F20EF8C8C2FAF0"/>
              </w:placeholder>
            </w:sdtPr>
            <w:sdtEndPr/>
            <w:sdtContent>
              <w:p w14:paraId="0CD5DE6A" w14:textId="77777777" w:rsidR="00A13F5A" w:rsidRPr="008D0115" w:rsidRDefault="00A13F5A" w:rsidP="00345B4A">
                <w:pPr>
                  <w:pStyle w:val="BodyText2"/>
                  <w:rPr>
                    <w:b/>
                  </w:rPr>
                </w:pPr>
                <w:r>
                  <w:rPr>
                    <w:b/>
                  </w:rPr>
                  <w:t>Organisation name</w:t>
                </w:r>
              </w:p>
            </w:sdtContent>
          </w:sdt>
        </w:tc>
        <w:sdt>
          <w:sdtPr>
            <w:id w:val="1919204948"/>
            <w:placeholder>
              <w:docPart w:val="EC673D973FC344B3B845AD896C246D91"/>
            </w:placeholder>
            <w:showingPlcHdr/>
          </w:sdtPr>
          <w:sdtEndPr/>
          <w:sdtContent>
            <w:tc>
              <w:tcPr>
                <w:tcW w:w="7360" w:type="dxa"/>
                <w:tcBorders>
                  <w:bottom w:val="none" w:sz="0" w:space="0" w:color="auto"/>
                </w:tcBorders>
                <w:shd w:val="clear" w:color="auto" w:fill="F2F2F2" w:themeFill="background1" w:themeFillShade="F2"/>
              </w:tcPr>
              <w:p w14:paraId="03C23DF0"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tc>
          </w:sdtContent>
        </w:sdt>
      </w:tr>
      <w:tr w:rsidR="00A13F5A" w14:paraId="21DF8B07"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80973274"/>
              <w:lock w:val="contentLocked"/>
              <w:placeholder>
                <w:docPart w:val="703795A86AB14C17A9D878527EE1A7E5"/>
              </w:placeholder>
            </w:sdtPr>
            <w:sdtEndPr/>
            <w:sdtContent>
              <w:p w14:paraId="0FC972E5" w14:textId="77777777" w:rsidR="00A13F5A" w:rsidRPr="008D0115" w:rsidRDefault="00A13F5A" w:rsidP="00345B4A">
                <w:pPr>
                  <w:pStyle w:val="BodyText2"/>
                  <w:rPr>
                    <w:b/>
                  </w:rPr>
                </w:pPr>
                <w:r>
                  <w:rPr>
                    <w:b/>
                  </w:rPr>
                  <w:t>Position</w:t>
                </w:r>
              </w:p>
            </w:sdtContent>
          </w:sdt>
        </w:tc>
        <w:sdt>
          <w:sdtPr>
            <w:id w:val="-945694733"/>
            <w:placeholder>
              <w:docPart w:val="2CF059E850BB4B03A9466AAA8E456DDE"/>
            </w:placeholder>
            <w:showingPlcHdr/>
          </w:sdtPr>
          <w:sdtEndPr/>
          <w:sdtContent>
            <w:tc>
              <w:tcPr>
                <w:tcW w:w="7360" w:type="dxa"/>
                <w:tcBorders>
                  <w:bottom w:val="none" w:sz="0" w:space="0" w:color="auto"/>
                </w:tcBorders>
                <w:shd w:val="clear" w:color="auto" w:fill="F2F2F2" w:themeFill="background1" w:themeFillShade="F2"/>
              </w:tcPr>
              <w:p w14:paraId="3E496CCB"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tc>
          </w:sdtContent>
        </w:sdt>
      </w:tr>
      <w:tr w:rsidR="00A13F5A" w14:paraId="12F96D15"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37439155"/>
              <w:lock w:val="contentLocked"/>
              <w:placeholder>
                <w:docPart w:val="F81CEE8E2D754210946348EC717656DA"/>
              </w:placeholder>
            </w:sdtPr>
            <w:sdtEndPr/>
            <w:sdtContent>
              <w:p w14:paraId="17E558DF" w14:textId="77777777" w:rsidR="00A13F5A" w:rsidRPr="008D0115" w:rsidRDefault="00A13F5A" w:rsidP="00345B4A">
                <w:pPr>
                  <w:pStyle w:val="BodyText2"/>
                  <w:rPr>
                    <w:b/>
                  </w:rPr>
                </w:pPr>
                <w:r w:rsidRPr="008D0115">
                  <w:rPr>
                    <w:b/>
                  </w:rPr>
                  <w:t>Email address</w:t>
                </w:r>
              </w:p>
            </w:sdtContent>
          </w:sdt>
        </w:tc>
        <w:sdt>
          <w:sdtPr>
            <w:id w:val="319705061"/>
            <w:placeholder>
              <w:docPart w:val="B51B3FEAC9AC4224BE11989F315161CD"/>
            </w:placeholder>
            <w:showingPlcHdr/>
          </w:sdtPr>
          <w:sdtEndPr/>
          <w:sdtContent>
            <w:tc>
              <w:tcPr>
                <w:tcW w:w="7360" w:type="dxa"/>
                <w:tcBorders>
                  <w:bottom w:val="none" w:sz="0" w:space="0" w:color="auto"/>
                </w:tcBorders>
                <w:shd w:val="clear" w:color="auto" w:fill="F2F2F2" w:themeFill="background1" w:themeFillShade="F2"/>
              </w:tcPr>
              <w:p w14:paraId="548F27DF"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tc>
          </w:sdtContent>
        </w:sdt>
      </w:tr>
      <w:tr w:rsidR="00A13F5A" w14:paraId="0315235C" w14:textId="77777777" w:rsidTr="00A13F5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335192805"/>
              <w:lock w:val="contentLocked"/>
              <w:placeholder>
                <w:docPart w:val="69DCA5C61A5147A79D51A8447007C862"/>
              </w:placeholder>
            </w:sdtPr>
            <w:sdtEndPr/>
            <w:sdtContent>
              <w:p w14:paraId="05DA74A8" w14:textId="77777777" w:rsidR="00A13F5A" w:rsidRPr="008D0115" w:rsidRDefault="00A13F5A" w:rsidP="00345B4A">
                <w:pPr>
                  <w:pStyle w:val="BodyText2"/>
                  <w:rPr>
                    <w:b/>
                  </w:rPr>
                </w:pPr>
                <w:r w:rsidRPr="008D0115">
                  <w:rPr>
                    <w:b/>
                  </w:rPr>
                  <w:t>Phone number</w:t>
                </w:r>
              </w:p>
            </w:sdtContent>
          </w:sdt>
        </w:tc>
        <w:sdt>
          <w:sdtPr>
            <w:id w:val="-113214952"/>
            <w:placeholder>
              <w:docPart w:val="C54A1D81C4C14C31AEEDA0E67E9FD80E"/>
            </w:placeholder>
            <w:showingPlcHdr/>
          </w:sdtPr>
          <w:sdtEndPr/>
          <w:sdtContent>
            <w:tc>
              <w:tcPr>
                <w:tcW w:w="7360" w:type="dxa"/>
                <w:tcBorders>
                  <w:bottom w:val="none" w:sz="0" w:space="0" w:color="auto"/>
                </w:tcBorders>
                <w:shd w:val="clear" w:color="auto" w:fill="F2F2F2" w:themeFill="background1" w:themeFillShade="F2"/>
              </w:tcPr>
              <w:p w14:paraId="28BA0316"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tc>
          </w:sdtContent>
        </w:sdt>
      </w:tr>
      <w:tr w:rsidR="00A13F5A" w14:paraId="3B5265D3" w14:textId="77777777" w:rsidTr="00A13F5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812222273"/>
              <w:lock w:val="contentLocked"/>
              <w:placeholder>
                <w:docPart w:val="669C371EA902485FA566AB0268FEE5DC"/>
              </w:placeholder>
            </w:sdtPr>
            <w:sdtEndPr/>
            <w:sdtContent>
              <w:p w14:paraId="5CFA3505" w14:textId="77777777" w:rsidR="00A13F5A" w:rsidRPr="008D0115" w:rsidRDefault="00A13F5A" w:rsidP="00A13F5A">
                <w:pPr>
                  <w:pStyle w:val="BodyText2"/>
                  <w:rPr>
                    <w:b/>
                  </w:rPr>
                </w:pPr>
                <w:r>
                  <w:rPr>
                    <w:b/>
                  </w:rPr>
                  <w:t>Supporting statement</w:t>
                </w:r>
              </w:p>
            </w:sdtContent>
          </w:sdt>
        </w:tc>
        <w:sdt>
          <w:sdtPr>
            <w:id w:val="451980729"/>
            <w:placeholder>
              <w:docPart w:val="FA1871A2C41849278306A6BB861FF2F8"/>
            </w:placeholder>
            <w:showingPlcHdr/>
          </w:sdtPr>
          <w:sdtEndPr/>
          <w:sdtContent>
            <w:tc>
              <w:tcPr>
                <w:tcW w:w="7360" w:type="dxa"/>
                <w:tcBorders>
                  <w:bottom w:val="none" w:sz="0" w:space="0" w:color="auto"/>
                </w:tcBorders>
                <w:shd w:val="clear" w:color="auto" w:fill="F2F2F2" w:themeFill="background1" w:themeFillShade="F2"/>
              </w:tcPr>
              <w:p w14:paraId="05D0EE4B" w14:textId="77777777" w:rsidR="00A13F5A" w:rsidRDefault="00A13F5A" w:rsidP="00A13F5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w:t>
                </w:r>
                <w:r>
                  <w:rPr>
                    <w:shd w:val="clear" w:color="auto" w:fill="F2F2F2" w:themeFill="background1" w:themeFillShade="F2"/>
                  </w:rPr>
                  <w:t>supporting statement (500 words)</w:t>
                </w:r>
              </w:p>
            </w:tc>
          </w:sdtContent>
        </w:sdt>
      </w:tr>
    </w:tbl>
    <w:p w14:paraId="63191A6E" w14:textId="77777777" w:rsidR="00A13F5A" w:rsidRPr="00A13F5A" w:rsidRDefault="00A13F5A" w:rsidP="00A13F5A">
      <w:pPr>
        <w:pStyle w:val="Heading4"/>
      </w:pPr>
      <w:r>
        <w:br/>
      </w:r>
      <w:sdt>
        <w:sdtPr>
          <w:id w:val="1257942961"/>
          <w:lock w:val="sdtContentLocked"/>
          <w:placeholder>
            <w:docPart w:val="DefaultPlaceholder_-1854013440"/>
          </w:placeholder>
        </w:sdtPr>
        <w:sdtEndPr/>
        <w:sdtContent>
          <w:r>
            <w:t>Referee 2</w:t>
          </w:r>
        </w:sdtContent>
      </w:sdt>
    </w:p>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A13F5A" w14:paraId="7204824D"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650453441"/>
              <w:lock w:val="contentLocked"/>
              <w:placeholder>
                <w:docPart w:val="FA1A6950028C4D1A9845878BA8C4E56F"/>
              </w:placeholder>
            </w:sdtPr>
            <w:sdtEndPr/>
            <w:sdtContent>
              <w:p w14:paraId="5517D270" w14:textId="77777777" w:rsidR="00A13F5A" w:rsidRPr="008D0115" w:rsidRDefault="00A13F5A" w:rsidP="00345B4A">
                <w:pPr>
                  <w:pStyle w:val="BodyText2"/>
                  <w:rPr>
                    <w:b/>
                  </w:rPr>
                </w:pPr>
                <w:r>
                  <w:rPr>
                    <w:b/>
                  </w:rPr>
                  <w:t>Name</w:t>
                </w:r>
              </w:p>
            </w:sdtContent>
          </w:sdt>
        </w:tc>
        <w:sdt>
          <w:sdtPr>
            <w:id w:val="-1810079043"/>
            <w:placeholder>
              <w:docPart w:val="DA414D5E558542E5A52858990F29DA0F"/>
            </w:placeholder>
            <w:showingPlcHdr/>
          </w:sdtPr>
          <w:sdtEndPr/>
          <w:sdtContent>
            <w:tc>
              <w:tcPr>
                <w:tcW w:w="7360" w:type="dxa"/>
                <w:tcBorders>
                  <w:bottom w:val="none" w:sz="0" w:space="0" w:color="auto"/>
                </w:tcBorders>
                <w:shd w:val="clear" w:color="auto" w:fill="F2F2F2" w:themeFill="background1" w:themeFillShade="F2"/>
              </w:tcPr>
              <w:p w14:paraId="0DF102C9" w14:textId="77777777" w:rsidR="00A13F5A" w:rsidRDefault="00A13F5A" w:rsidP="00345B4A">
                <w:pPr>
                  <w:pStyle w:val="BodyText2"/>
                </w:pPr>
                <w:r>
                  <w:rPr>
                    <w:shd w:val="clear" w:color="auto" w:fill="F2F2F2" w:themeFill="background1" w:themeFillShade="F2"/>
                  </w:rPr>
                  <w:t>Enter referee name</w:t>
                </w:r>
              </w:p>
            </w:tc>
          </w:sdtContent>
        </w:sdt>
      </w:tr>
      <w:tr w:rsidR="00A13F5A" w14:paraId="1E2F5640"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955915970"/>
              <w:lock w:val="contentLocked"/>
              <w:placeholder>
                <w:docPart w:val="610838C39197436C800C40F862196F3D"/>
              </w:placeholder>
            </w:sdtPr>
            <w:sdtEndPr/>
            <w:sdtContent>
              <w:p w14:paraId="3207C766" w14:textId="77777777" w:rsidR="00A13F5A" w:rsidRPr="008D0115" w:rsidRDefault="00A13F5A" w:rsidP="00345B4A">
                <w:pPr>
                  <w:pStyle w:val="BodyText2"/>
                  <w:rPr>
                    <w:b/>
                  </w:rPr>
                </w:pPr>
                <w:r>
                  <w:rPr>
                    <w:b/>
                  </w:rPr>
                  <w:t>Organisation name</w:t>
                </w:r>
              </w:p>
            </w:sdtContent>
          </w:sdt>
        </w:tc>
        <w:sdt>
          <w:sdtPr>
            <w:id w:val="1153413034"/>
            <w:placeholder>
              <w:docPart w:val="0524BEC38655452399B5DF3E9AC3348B"/>
            </w:placeholder>
            <w:showingPlcHdr/>
          </w:sdtPr>
          <w:sdtEndPr/>
          <w:sdtContent>
            <w:tc>
              <w:tcPr>
                <w:tcW w:w="7360" w:type="dxa"/>
                <w:tcBorders>
                  <w:bottom w:val="none" w:sz="0" w:space="0" w:color="auto"/>
                </w:tcBorders>
                <w:shd w:val="clear" w:color="auto" w:fill="F2F2F2" w:themeFill="background1" w:themeFillShade="F2"/>
              </w:tcPr>
              <w:p w14:paraId="6F795E9B"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tc>
          </w:sdtContent>
        </w:sdt>
      </w:tr>
      <w:tr w:rsidR="00A13F5A" w14:paraId="392F5E29"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916283035"/>
              <w:lock w:val="contentLocked"/>
              <w:placeholder>
                <w:docPart w:val="546C07E9B05E49708FB75D602D635BD2"/>
              </w:placeholder>
            </w:sdtPr>
            <w:sdtEndPr/>
            <w:sdtContent>
              <w:p w14:paraId="190C8522" w14:textId="77777777" w:rsidR="00A13F5A" w:rsidRPr="008D0115" w:rsidRDefault="00A13F5A" w:rsidP="00345B4A">
                <w:pPr>
                  <w:pStyle w:val="BodyText2"/>
                  <w:rPr>
                    <w:b/>
                  </w:rPr>
                </w:pPr>
                <w:r>
                  <w:rPr>
                    <w:b/>
                  </w:rPr>
                  <w:t>Position</w:t>
                </w:r>
              </w:p>
            </w:sdtContent>
          </w:sdt>
        </w:tc>
        <w:sdt>
          <w:sdtPr>
            <w:id w:val="440038068"/>
            <w:placeholder>
              <w:docPart w:val="0E357DD2050849EA8F8D3EAF04BC4C5A"/>
            </w:placeholder>
            <w:showingPlcHdr/>
          </w:sdtPr>
          <w:sdtEndPr/>
          <w:sdtContent>
            <w:tc>
              <w:tcPr>
                <w:tcW w:w="7360" w:type="dxa"/>
                <w:tcBorders>
                  <w:bottom w:val="none" w:sz="0" w:space="0" w:color="auto"/>
                </w:tcBorders>
                <w:shd w:val="clear" w:color="auto" w:fill="F2F2F2" w:themeFill="background1" w:themeFillShade="F2"/>
              </w:tcPr>
              <w:p w14:paraId="105C1F74"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tc>
          </w:sdtContent>
        </w:sdt>
      </w:tr>
      <w:tr w:rsidR="00A13F5A" w14:paraId="579E95B1"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1149900115"/>
              <w:lock w:val="contentLocked"/>
              <w:placeholder>
                <w:docPart w:val="4D0765F6B18F4F46AC15622DBFEEFF30"/>
              </w:placeholder>
            </w:sdtPr>
            <w:sdtEndPr/>
            <w:sdtContent>
              <w:p w14:paraId="693C2D7F" w14:textId="77777777" w:rsidR="00A13F5A" w:rsidRPr="008D0115" w:rsidRDefault="00A13F5A" w:rsidP="00345B4A">
                <w:pPr>
                  <w:pStyle w:val="BodyText2"/>
                  <w:rPr>
                    <w:b/>
                  </w:rPr>
                </w:pPr>
                <w:r w:rsidRPr="008D0115">
                  <w:rPr>
                    <w:b/>
                  </w:rPr>
                  <w:t>Email address</w:t>
                </w:r>
              </w:p>
            </w:sdtContent>
          </w:sdt>
        </w:tc>
        <w:sdt>
          <w:sdtPr>
            <w:id w:val="1391452680"/>
            <w:placeholder>
              <w:docPart w:val="6697070ADDE14CCE8E5146DE7A41D0C9"/>
            </w:placeholder>
            <w:showingPlcHdr/>
          </w:sdtPr>
          <w:sdtEndPr/>
          <w:sdtContent>
            <w:tc>
              <w:tcPr>
                <w:tcW w:w="7360" w:type="dxa"/>
                <w:tcBorders>
                  <w:bottom w:val="none" w:sz="0" w:space="0" w:color="auto"/>
                </w:tcBorders>
                <w:shd w:val="clear" w:color="auto" w:fill="F2F2F2" w:themeFill="background1" w:themeFillShade="F2"/>
              </w:tcPr>
              <w:p w14:paraId="44AA62D6"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tc>
          </w:sdtContent>
        </w:sdt>
      </w:tr>
      <w:tr w:rsidR="00A13F5A" w14:paraId="3F889B1B" w14:textId="77777777" w:rsidTr="00345B4A">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945613607"/>
              <w:lock w:val="contentLocked"/>
              <w:placeholder>
                <w:docPart w:val="AB37DED26F3043E8946A839A47E2603D"/>
              </w:placeholder>
            </w:sdtPr>
            <w:sdtEndPr/>
            <w:sdtContent>
              <w:p w14:paraId="79E17AFE" w14:textId="77777777" w:rsidR="00A13F5A" w:rsidRPr="008D0115" w:rsidRDefault="00A13F5A" w:rsidP="00345B4A">
                <w:pPr>
                  <w:pStyle w:val="BodyText2"/>
                  <w:rPr>
                    <w:b/>
                  </w:rPr>
                </w:pPr>
                <w:r w:rsidRPr="008D0115">
                  <w:rPr>
                    <w:b/>
                  </w:rPr>
                  <w:t>Phone number</w:t>
                </w:r>
              </w:p>
            </w:sdtContent>
          </w:sdt>
        </w:tc>
        <w:sdt>
          <w:sdtPr>
            <w:id w:val="452983635"/>
            <w:placeholder>
              <w:docPart w:val="0C07E82F30E44244B13E6CBCDD57A908"/>
            </w:placeholder>
            <w:showingPlcHdr/>
          </w:sdtPr>
          <w:sdtEndPr/>
          <w:sdtContent>
            <w:tc>
              <w:tcPr>
                <w:tcW w:w="7360" w:type="dxa"/>
                <w:tcBorders>
                  <w:bottom w:val="none" w:sz="0" w:space="0" w:color="auto"/>
                </w:tcBorders>
                <w:shd w:val="clear" w:color="auto" w:fill="F2F2F2" w:themeFill="background1" w:themeFillShade="F2"/>
              </w:tcPr>
              <w:p w14:paraId="5A385E5A"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tc>
          </w:sdtContent>
        </w:sdt>
      </w:tr>
      <w:tr w:rsidR="00A13F5A" w14:paraId="07AD8515" w14:textId="77777777" w:rsidTr="00345B4A">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337745118"/>
              <w:lock w:val="contentLocked"/>
              <w:placeholder>
                <w:docPart w:val="732425417A4845F0ABFFE7C874F3705A"/>
              </w:placeholder>
            </w:sdtPr>
            <w:sdtEndPr/>
            <w:sdtContent>
              <w:p w14:paraId="76B330AC" w14:textId="77777777" w:rsidR="00A13F5A" w:rsidRPr="008D0115" w:rsidRDefault="00A13F5A" w:rsidP="00345B4A">
                <w:pPr>
                  <w:pStyle w:val="BodyText2"/>
                  <w:rPr>
                    <w:b/>
                  </w:rPr>
                </w:pPr>
                <w:r>
                  <w:rPr>
                    <w:b/>
                  </w:rPr>
                  <w:t>Supporting statement</w:t>
                </w:r>
              </w:p>
            </w:sdtContent>
          </w:sdt>
        </w:tc>
        <w:sdt>
          <w:sdtPr>
            <w:id w:val="2031223186"/>
            <w:placeholder>
              <w:docPart w:val="51810FA446084B0DB4C7C0ED3762A07D"/>
            </w:placeholder>
            <w:showingPlcHdr/>
          </w:sdtPr>
          <w:sdtEndPr/>
          <w:sdtContent>
            <w:tc>
              <w:tcPr>
                <w:tcW w:w="7360" w:type="dxa"/>
                <w:tcBorders>
                  <w:bottom w:val="none" w:sz="0" w:space="0" w:color="auto"/>
                </w:tcBorders>
                <w:shd w:val="clear" w:color="auto" w:fill="F2F2F2" w:themeFill="background1" w:themeFillShade="F2"/>
              </w:tcPr>
              <w:p w14:paraId="535F3CD4" w14:textId="77777777" w:rsidR="00A13F5A" w:rsidRDefault="00A13F5A" w:rsidP="00345B4A">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w:t>
                </w:r>
                <w:r>
                  <w:rPr>
                    <w:shd w:val="clear" w:color="auto" w:fill="F2F2F2" w:themeFill="background1" w:themeFillShade="F2"/>
                  </w:rPr>
                  <w:t>supporting statement (500 words)</w:t>
                </w:r>
              </w:p>
            </w:tc>
          </w:sdtContent>
        </w:sdt>
      </w:tr>
    </w:tbl>
    <w:p w14:paraId="26D737F8" w14:textId="77777777" w:rsidR="00A13F5A" w:rsidRPr="00A13F5A" w:rsidRDefault="00A13F5A" w:rsidP="00A13F5A"/>
    <w:sdt>
      <w:sdtPr>
        <w:rPr>
          <w:rFonts w:ascii="Calibri" w:hAnsi="Calibri"/>
          <w:b w:val="0"/>
          <w:caps w:val="0"/>
          <w:color w:val="auto"/>
          <w:spacing w:val="0"/>
          <w:sz w:val="22"/>
          <w:szCs w:val="19"/>
        </w:rPr>
        <w:id w:val="761723681"/>
        <w:lock w:val="sdtContentLocked"/>
        <w:placeholder>
          <w:docPart w:val="DefaultPlaceholder_-1854013440"/>
        </w:placeholder>
      </w:sdtPr>
      <w:sdtEndPr/>
      <w:sdtContent>
        <w:p w14:paraId="298AE78F" w14:textId="77777777" w:rsidR="00AA3056" w:rsidRDefault="00AA3056" w:rsidP="00AA3056">
          <w:pPr>
            <w:pStyle w:val="Heading2"/>
          </w:pPr>
          <w:r>
            <w:t>Supporting material</w:t>
          </w:r>
        </w:p>
        <w:p w14:paraId="50E210D8" w14:textId="77777777" w:rsidR="00AA3056" w:rsidRDefault="00AA3056" w:rsidP="00AA3056">
          <w:pPr>
            <w:pStyle w:val="Heading3"/>
          </w:pPr>
          <w:r>
            <w:t>When uploading your entry form, you’ll also need to provide some supporting material. Please have this on-hand as you will not be able to save and return to your entry once you start the upload process.</w:t>
          </w:r>
        </w:p>
        <w:p w14:paraId="0BAD1BA5" w14:textId="77777777" w:rsidR="00AA3056" w:rsidRDefault="00AA3056" w:rsidP="00AA3056">
          <w:pPr>
            <w:pStyle w:val="ListBullet"/>
          </w:pPr>
          <w:r>
            <w:t xml:space="preserve">Photo of the individual </w:t>
          </w:r>
          <w:r w:rsidR="0026551A">
            <w:t>(hi-res image under 10MB)</w:t>
          </w:r>
        </w:p>
        <w:p w14:paraId="0B0A2F02" w14:textId="77777777" w:rsidR="00AA3056" w:rsidRDefault="00AA3056" w:rsidP="00AA3056">
          <w:pPr>
            <w:pStyle w:val="ListBullet"/>
          </w:pPr>
          <w:r>
            <w:t>Up to four supporting files that may assist the judges in assessing your entry</w:t>
          </w:r>
          <w:r w:rsidR="0026551A">
            <w:t xml:space="preserve"> (under 10MB per file)</w:t>
          </w:r>
        </w:p>
        <w:p w14:paraId="4F8F718E" w14:textId="77777777" w:rsidR="00315BCF" w:rsidRDefault="00AA3056" w:rsidP="00AA3056">
          <w:pPr>
            <w:pStyle w:val="ListBullet"/>
          </w:pPr>
          <w:r>
            <w:t>Up to four supporting links to websites or videos</w:t>
          </w:r>
        </w:p>
        <w:p w14:paraId="20BA1DB2" w14:textId="3FF568DD" w:rsidR="00AA3056" w:rsidRPr="00AA3056" w:rsidRDefault="00315BCF" w:rsidP="00AA3056">
          <w:pPr>
            <w:pStyle w:val="ListBullet"/>
          </w:pPr>
          <w:r>
            <w:t xml:space="preserve">Any b-roll footage your organisation has which showcases your entry and could be used </w:t>
          </w:r>
          <w:r>
            <w:rPr>
              <w:lang w:eastAsia="en-NZ"/>
            </w:rPr>
            <w:t>for promotional use in relation to the ENVIs – your entry will not be hindered if no footage is submitted</w:t>
          </w:r>
        </w:p>
      </w:sdtContent>
    </w:sdt>
    <w:sectPr w:rsidR="00AA3056" w:rsidRPr="00AA3056" w:rsidSect="00313760">
      <w:footerReference w:type="default" r:id="rId8"/>
      <w:headerReference w:type="first" r:id="rId9"/>
      <w:footerReference w:type="first" r:id="rId10"/>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63D3" w14:textId="77777777" w:rsidR="004E1AFC" w:rsidRDefault="004E1AFC" w:rsidP="009A74F2">
      <w:r>
        <w:separator/>
      </w:r>
    </w:p>
  </w:endnote>
  <w:endnote w:type="continuationSeparator" w:id="0">
    <w:p w14:paraId="6C2713E5" w14:textId="77777777" w:rsidR="004E1AFC" w:rsidRDefault="004E1AFC"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F07020304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440C" w14:textId="1BD16C84" w:rsidR="00281E7E" w:rsidRPr="00AA723D" w:rsidRDefault="0027400A" w:rsidP="00281E7E">
    <w:pPr>
      <w:pStyle w:val="Footer"/>
      <w:tabs>
        <w:tab w:val="clear" w:pos="9026"/>
        <w:tab w:val="right" w:pos="9638"/>
      </w:tabs>
      <w:jc w:val="left"/>
      <w:rPr>
        <w:b/>
      </w:rPr>
    </w:pPr>
    <w:r>
      <w:t>Engineering New Zealand</w:t>
    </w:r>
    <w:r w:rsidR="00281E7E">
      <w:t xml:space="preserve"> </w:t>
    </w:r>
    <w:r w:rsidR="008D3DEE" w:rsidRPr="00670ECB">
      <w:rPr>
        <w:spacing w:val="20"/>
      </w:rPr>
      <w:t>::</w:t>
    </w:r>
    <w:r w:rsidR="00281E7E">
      <w:t xml:space="preserve"> </w:t>
    </w:r>
    <w:r w:rsidR="004E1AFC">
      <w:t>ENVI AWARDS 20</w:t>
    </w:r>
    <w:r w:rsidR="00315BCF">
      <w:t>21</w:t>
    </w:r>
    <w:r w:rsidR="00281E7E" w:rsidRPr="00FC1819">
      <w:rPr>
        <w:lang w:val="en-GB"/>
      </w:rPr>
      <w:t xml:space="preserve">  </w:t>
    </w:r>
    <w:r w:rsidR="00281E7E">
      <w:rPr>
        <w:lang w:val="en-GB"/>
      </w:rPr>
      <w:tab/>
    </w:r>
    <w:r w:rsidR="008D3DE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9703CD">
      <w:rPr>
        <w:b/>
        <w:szCs w:val="16"/>
      </w:rPr>
      <w:t>2</w:t>
    </w:r>
    <w:r w:rsidR="00281E7E"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9703CD">
      <w:rPr>
        <w:b/>
        <w:szCs w:val="16"/>
      </w:rPr>
      <w:t>4</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DA58" w14:textId="0D0C4536" w:rsidR="00670ECB" w:rsidRPr="00AA723D" w:rsidRDefault="00670ECB" w:rsidP="00670ECB">
    <w:pPr>
      <w:pStyle w:val="Footer"/>
      <w:tabs>
        <w:tab w:val="clear" w:pos="9026"/>
        <w:tab w:val="right" w:pos="9638"/>
      </w:tabs>
      <w:jc w:val="left"/>
      <w:rPr>
        <w:b/>
      </w:rPr>
    </w:pPr>
    <w:r>
      <w:t xml:space="preserve">Engineering New Zealand </w:t>
    </w:r>
    <w:r w:rsidRPr="00670ECB">
      <w:rPr>
        <w:spacing w:val="20"/>
      </w:rPr>
      <w:t>::</w:t>
    </w:r>
    <w:r>
      <w:t xml:space="preserve"> </w:t>
    </w:r>
    <w:r w:rsidR="004E1AFC">
      <w:t>ENVi Awards</w:t>
    </w:r>
    <w:r w:rsidRPr="00FC1819">
      <w:rPr>
        <w:lang w:val="en-GB"/>
      </w:rPr>
      <w:t xml:space="preserve"> </w:t>
    </w:r>
    <w:r w:rsidR="00315BCF">
      <w:rPr>
        <w:lang w:val="en-GB"/>
      </w:rPr>
      <w:t>2021</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9703CD">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9703CD">
      <w:rPr>
        <w:b/>
        <w:szCs w:val="16"/>
      </w:rPr>
      <w:t>4</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AFD0" w14:textId="77777777" w:rsidR="004E1AFC" w:rsidRDefault="004E1AFC" w:rsidP="009A74F2">
      <w:r>
        <w:separator/>
      </w:r>
    </w:p>
  </w:footnote>
  <w:footnote w:type="continuationSeparator" w:id="0">
    <w:p w14:paraId="46F63DF3" w14:textId="77777777" w:rsidR="004E1AFC" w:rsidRDefault="004E1AFC"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F045" w14:textId="77777777" w:rsidR="00E15AF9" w:rsidRDefault="004E1AFC">
    <w:pPr>
      <w:pStyle w:val="Header"/>
    </w:pPr>
    <w:r>
      <w:rPr>
        <w:noProof/>
      </w:rPr>
      <w:drawing>
        <wp:inline distT="0" distB="0" distL="0" distR="0" wp14:anchorId="3A20F61A" wp14:editId="1D8E1CFD">
          <wp:extent cx="1761194"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401" cy="1359197"/>
                  </a:xfrm>
                  <a:prstGeom prst="rect">
                    <a:avLst/>
                  </a:prstGeom>
                  <a:noFill/>
                  <a:ln>
                    <a:noFill/>
                  </a:ln>
                </pic:spPr>
              </pic:pic>
            </a:graphicData>
          </a:graphic>
        </wp:inline>
      </w:drawing>
    </w:r>
  </w:p>
  <w:p w14:paraId="50188BB0" w14:textId="77777777" w:rsidR="004E1AFC" w:rsidRDefault="004E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426441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E3505"/>
    <w:multiLevelType w:val="hybridMultilevel"/>
    <w:tmpl w:val="7A209A30"/>
    <w:lvl w:ilvl="0" w:tplc="ABCE9FDA">
      <w:start w:val="1"/>
      <w:numFmt w:val="lowerLetter"/>
      <w:pStyle w:val="ListNumber2"/>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6"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7"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8"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0" w15:restartNumberingAfterBreak="0">
    <w:nsid w:val="4C3A157D"/>
    <w:multiLevelType w:val="hybridMultilevel"/>
    <w:tmpl w:val="065EAE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BF2E67"/>
    <w:multiLevelType w:val="hybridMultilevel"/>
    <w:tmpl w:val="1CFAF9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2DA4068"/>
    <w:multiLevelType w:val="multilevel"/>
    <w:tmpl w:val="102E221C"/>
    <w:lvl w:ilvl="0">
      <w:start w:val="1"/>
      <w:numFmt w:val="decimal"/>
      <w:pStyle w:val="ListParagraph"/>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1"/>
        </w:tabs>
        <w:ind w:left="1071" w:hanging="357"/>
      </w:pPr>
      <w:rPr>
        <w:rFonts w:ascii="Calibri" w:hAnsi="Calibri"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3"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4" w15:restartNumberingAfterBreak="0">
    <w:nsid w:val="5FEA526F"/>
    <w:multiLevelType w:val="hybridMultilevel"/>
    <w:tmpl w:val="632299E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1D15A75"/>
    <w:multiLevelType w:val="hybridMultilevel"/>
    <w:tmpl w:val="EEB65C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6C4B5272"/>
    <w:multiLevelType w:val="hybridMultilevel"/>
    <w:tmpl w:val="3560364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8"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9"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0" w15:restartNumberingAfterBreak="0">
    <w:nsid w:val="791F69E9"/>
    <w:multiLevelType w:val="multilevel"/>
    <w:tmpl w:val="C6D2D92E"/>
    <w:numStyleLink w:val="Numbers"/>
  </w:abstractNum>
  <w:abstractNum w:abstractNumId="21" w15:restartNumberingAfterBreak="0">
    <w:nsid w:val="7B5545F6"/>
    <w:multiLevelType w:val="multilevel"/>
    <w:tmpl w:val="9E2A2610"/>
    <w:lvl w:ilvl="0">
      <w:start w:val="1"/>
      <w:numFmt w:val="decimal"/>
      <w:pStyle w:val="ListNumber"/>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4"/>
  </w:num>
  <w:num w:numId="4">
    <w:abstractNumId w:val="13"/>
  </w:num>
  <w:num w:numId="5">
    <w:abstractNumId w:val="17"/>
  </w:num>
  <w:num w:numId="6">
    <w:abstractNumId w:val="19"/>
  </w:num>
  <w:num w:numId="7">
    <w:abstractNumId w:val="6"/>
  </w:num>
  <w:num w:numId="8">
    <w:abstractNumId w:val="6"/>
  </w:num>
  <w:num w:numId="9">
    <w:abstractNumId w:val="7"/>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2"/>
  </w:num>
  <w:num w:numId="15">
    <w:abstractNumId w:val="21"/>
  </w:num>
  <w:num w:numId="16">
    <w:abstractNumId w:val="3"/>
  </w:num>
  <w:num w:numId="17">
    <w:abstractNumId w:val="8"/>
  </w:num>
  <w:num w:numId="18">
    <w:abstractNumId w:val="2"/>
  </w:num>
  <w:num w:numId="19">
    <w:abstractNumId w:val="18"/>
  </w:num>
  <w:num w:numId="20">
    <w:abstractNumId w:val="18"/>
  </w:num>
  <w:num w:numId="21">
    <w:abstractNumId w:val="5"/>
  </w:num>
  <w:num w:numId="22">
    <w:abstractNumId w:val="5"/>
    <w:lvlOverride w:ilvl="0">
      <w:startOverride w:val="1"/>
    </w:lvlOverride>
  </w:num>
  <w:num w:numId="23">
    <w:abstractNumId w:val="15"/>
  </w:num>
  <w:num w:numId="24">
    <w:abstractNumId w:val="11"/>
  </w:num>
  <w:num w:numId="25">
    <w:abstractNumId w:val="14"/>
  </w:num>
  <w:num w:numId="26">
    <w:abstractNumId w:val="10"/>
  </w:num>
  <w:num w:numId="27">
    <w:abstractNumId w:val="16"/>
  </w:num>
  <w:num w:numId="28">
    <w:abstractNumId w:val="18"/>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95"/>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C"/>
    <w:rsid w:val="0000237F"/>
    <w:rsid w:val="000076DB"/>
    <w:rsid w:val="000149E9"/>
    <w:rsid w:val="00015BF2"/>
    <w:rsid w:val="00025952"/>
    <w:rsid w:val="00026BFE"/>
    <w:rsid w:val="00041C73"/>
    <w:rsid w:val="00054131"/>
    <w:rsid w:val="00056F29"/>
    <w:rsid w:val="0005774B"/>
    <w:rsid w:val="00060C77"/>
    <w:rsid w:val="0006600E"/>
    <w:rsid w:val="00067BA0"/>
    <w:rsid w:val="00070B3D"/>
    <w:rsid w:val="000727BA"/>
    <w:rsid w:val="00074F49"/>
    <w:rsid w:val="000821FA"/>
    <w:rsid w:val="0008732A"/>
    <w:rsid w:val="0009065F"/>
    <w:rsid w:val="00093555"/>
    <w:rsid w:val="0009428D"/>
    <w:rsid w:val="00097275"/>
    <w:rsid w:val="00097736"/>
    <w:rsid w:val="000A3123"/>
    <w:rsid w:val="000C202E"/>
    <w:rsid w:val="000C41CA"/>
    <w:rsid w:val="000C5B31"/>
    <w:rsid w:val="000C5F65"/>
    <w:rsid w:val="000C71A6"/>
    <w:rsid w:val="000C7CCF"/>
    <w:rsid w:val="000D0B63"/>
    <w:rsid w:val="000E21C0"/>
    <w:rsid w:val="000E2F78"/>
    <w:rsid w:val="000E3128"/>
    <w:rsid w:val="000E4CAC"/>
    <w:rsid w:val="000E4FBF"/>
    <w:rsid w:val="000F1447"/>
    <w:rsid w:val="000F146A"/>
    <w:rsid w:val="000F6716"/>
    <w:rsid w:val="000F6989"/>
    <w:rsid w:val="000F6C3B"/>
    <w:rsid w:val="00100D77"/>
    <w:rsid w:val="00102EC4"/>
    <w:rsid w:val="001043EA"/>
    <w:rsid w:val="00111547"/>
    <w:rsid w:val="00115D2A"/>
    <w:rsid w:val="001176AD"/>
    <w:rsid w:val="00120052"/>
    <w:rsid w:val="00120820"/>
    <w:rsid w:val="00125F5B"/>
    <w:rsid w:val="0013050F"/>
    <w:rsid w:val="001351CB"/>
    <w:rsid w:val="001426B3"/>
    <w:rsid w:val="00145F17"/>
    <w:rsid w:val="00155691"/>
    <w:rsid w:val="0015632F"/>
    <w:rsid w:val="00160FD7"/>
    <w:rsid w:val="001650E0"/>
    <w:rsid w:val="00166E1A"/>
    <w:rsid w:val="001679D2"/>
    <w:rsid w:val="00173924"/>
    <w:rsid w:val="00176720"/>
    <w:rsid w:val="00187DFC"/>
    <w:rsid w:val="001902B9"/>
    <w:rsid w:val="00190B29"/>
    <w:rsid w:val="001939CB"/>
    <w:rsid w:val="001951DF"/>
    <w:rsid w:val="00196351"/>
    <w:rsid w:val="001A2417"/>
    <w:rsid w:val="001A53B4"/>
    <w:rsid w:val="001A53F6"/>
    <w:rsid w:val="001A779A"/>
    <w:rsid w:val="001A7BA2"/>
    <w:rsid w:val="001B1AA1"/>
    <w:rsid w:val="001C5E99"/>
    <w:rsid w:val="001D1E82"/>
    <w:rsid w:val="001D249B"/>
    <w:rsid w:val="001D4475"/>
    <w:rsid w:val="001E1525"/>
    <w:rsid w:val="001F2471"/>
    <w:rsid w:val="001F3E98"/>
    <w:rsid w:val="001F6BBF"/>
    <w:rsid w:val="00201CD4"/>
    <w:rsid w:val="002020DA"/>
    <w:rsid w:val="002024C1"/>
    <w:rsid w:val="00204EAF"/>
    <w:rsid w:val="0021664F"/>
    <w:rsid w:val="002173B5"/>
    <w:rsid w:val="00226E4D"/>
    <w:rsid w:val="00231135"/>
    <w:rsid w:val="00235AA8"/>
    <w:rsid w:val="00241A28"/>
    <w:rsid w:val="00245B3B"/>
    <w:rsid w:val="0025011E"/>
    <w:rsid w:val="00252508"/>
    <w:rsid w:val="00253019"/>
    <w:rsid w:val="002533B9"/>
    <w:rsid w:val="002633F6"/>
    <w:rsid w:val="002639C2"/>
    <w:rsid w:val="0026551A"/>
    <w:rsid w:val="002662A2"/>
    <w:rsid w:val="002679CB"/>
    <w:rsid w:val="00271768"/>
    <w:rsid w:val="002728F8"/>
    <w:rsid w:val="0027400A"/>
    <w:rsid w:val="002761EB"/>
    <w:rsid w:val="00281E7E"/>
    <w:rsid w:val="00286274"/>
    <w:rsid w:val="002923A4"/>
    <w:rsid w:val="00297A05"/>
    <w:rsid w:val="002A7703"/>
    <w:rsid w:val="002A7F64"/>
    <w:rsid w:val="002B22E8"/>
    <w:rsid w:val="002B776A"/>
    <w:rsid w:val="002C3244"/>
    <w:rsid w:val="002D10C2"/>
    <w:rsid w:val="002E6936"/>
    <w:rsid w:val="002E757E"/>
    <w:rsid w:val="002F485A"/>
    <w:rsid w:val="002F7B6A"/>
    <w:rsid w:val="0030227E"/>
    <w:rsid w:val="00302D97"/>
    <w:rsid w:val="00305683"/>
    <w:rsid w:val="00311109"/>
    <w:rsid w:val="003111B0"/>
    <w:rsid w:val="00313760"/>
    <w:rsid w:val="00315BCF"/>
    <w:rsid w:val="00315CD5"/>
    <w:rsid w:val="00316373"/>
    <w:rsid w:val="003175ED"/>
    <w:rsid w:val="00322059"/>
    <w:rsid w:val="003236D4"/>
    <w:rsid w:val="00324273"/>
    <w:rsid w:val="00330583"/>
    <w:rsid w:val="00335348"/>
    <w:rsid w:val="00337098"/>
    <w:rsid w:val="00337250"/>
    <w:rsid w:val="00350C2C"/>
    <w:rsid w:val="00361C77"/>
    <w:rsid w:val="00361DED"/>
    <w:rsid w:val="00364C11"/>
    <w:rsid w:val="003652EE"/>
    <w:rsid w:val="00365316"/>
    <w:rsid w:val="00366C0C"/>
    <w:rsid w:val="00366F42"/>
    <w:rsid w:val="00367AB9"/>
    <w:rsid w:val="00372CD5"/>
    <w:rsid w:val="0038090E"/>
    <w:rsid w:val="00382DAA"/>
    <w:rsid w:val="00383262"/>
    <w:rsid w:val="003875B0"/>
    <w:rsid w:val="003957AE"/>
    <w:rsid w:val="003A0148"/>
    <w:rsid w:val="003A172F"/>
    <w:rsid w:val="003B2410"/>
    <w:rsid w:val="003B321C"/>
    <w:rsid w:val="003B5BB2"/>
    <w:rsid w:val="003B5D8F"/>
    <w:rsid w:val="003B73C9"/>
    <w:rsid w:val="003C015B"/>
    <w:rsid w:val="003C4CD9"/>
    <w:rsid w:val="003D0BFB"/>
    <w:rsid w:val="003D51B0"/>
    <w:rsid w:val="003E0755"/>
    <w:rsid w:val="003E5815"/>
    <w:rsid w:val="003E59EB"/>
    <w:rsid w:val="003F0B94"/>
    <w:rsid w:val="003F134D"/>
    <w:rsid w:val="003F2BDD"/>
    <w:rsid w:val="003F5500"/>
    <w:rsid w:val="00403205"/>
    <w:rsid w:val="004111F9"/>
    <w:rsid w:val="00411430"/>
    <w:rsid w:val="00411662"/>
    <w:rsid w:val="00411E18"/>
    <w:rsid w:val="00413778"/>
    <w:rsid w:val="00416AE7"/>
    <w:rsid w:val="00423D7A"/>
    <w:rsid w:val="00424ACB"/>
    <w:rsid w:val="0042748F"/>
    <w:rsid w:val="00431E22"/>
    <w:rsid w:val="00432035"/>
    <w:rsid w:val="004328DB"/>
    <w:rsid w:val="00434AD4"/>
    <w:rsid w:val="00446FE3"/>
    <w:rsid w:val="00464472"/>
    <w:rsid w:val="00466688"/>
    <w:rsid w:val="0047319D"/>
    <w:rsid w:val="0047387B"/>
    <w:rsid w:val="00474E58"/>
    <w:rsid w:val="004861B2"/>
    <w:rsid w:val="00491A29"/>
    <w:rsid w:val="004A333B"/>
    <w:rsid w:val="004A3433"/>
    <w:rsid w:val="004A5C4B"/>
    <w:rsid w:val="004B3F94"/>
    <w:rsid w:val="004B6693"/>
    <w:rsid w:val="004B6DA0"/>
    <w:rsid w:val="004C1986"/>
    <w:rsid w:val="004C2CCF"/>
    <w:rsid w:val="004C5BD9"/>
    <w:rsid w:val="004C75F1"/>
    <w:rsid w:val="004E1AFC"/>
    <w:rsid w:val="004F25E3"/>
    <w:rsid w:val="004F73EA"/>
    <w:rsid w:val="0050405D"/>
    <w:rsid w:val="00511844"/>
    <w:rsid w:val="0051354A"/>
    <w:rsid w:val="00515914"/>
    <w:rsid w:val="00517A48"/>
    <w:rsid w:val="005270F7"/>
    <w:rsid w:val="0053446C"/>
    <w:rsid w:val="00536488"/>
    <w:rsid w:val="0053790B"/>
    <w:rsid w:val="005404D4"/>
    <w:rsid w:val="00542BE4"/>
    <w:rsid w:val="00544134"/>
    <w:rsid w:val="00545610"/>
    <w:rsid w:val="0054639F"/>
    <w:rsid w:val="00547D8C"/>
    <w:rsid w:val="005530C6"/>
    <w:rsid w:val="00553CB2"/>
    <w:rsid w:val="005547CC"/>
    <w:rsid w:val="005550E3"/>
    <w:rsid w:val="00555887"/>
    <w:rsid w:val="005616D0"/>
    <w:rsid w:val="00565D4F"/>
    <w:rsid w:val="00566107"/>
    <w:rsid w:val="005752B1"/>
    <w:rsid w:val="00575E74"/>
    <w:rsid w:val="0058276F"/>
    <w:rsid w:val="005847E6"/>
    <w:rsid w:val="005872E1"/>
    <w:rsid w:val="005902D9"/>
    <w:rsid w:val="005A264F"/>
    <w:rsid w:val="005A309A"/>
    <w:rsid w:val="005A7FDE"/>
    <w:rsid w:val="005B2CCA"/>
    <w:rsid w:val="005B4C82"/>
    <w:rsid w:val="005C7C8E"/>
    <w:rsid w:val="005D6746"/>
    <w:rsid w:val="005E0067"/>
    <w:rsid w:val="005E0A2A"/>
    <w:rsid w:val="005E40E5"/>
    <w:rsid w:val="005E4101"/>
    <w:rsid w:val="005E50B7"/>
    <w:rsid w:val="005E5B12"/>
    <w:rsid w:val="005E64A8"/>
    <w:rsid w:val="005E7BCF"/>
    <w:rsid w:val="005F1085"/>
    <w:rsid w:val="005F659A"/>
    <w:rsid w:val="005F742F"/>
    <w:rsid w:val="00600912"/>
    <w:rsid w:val="00605819"/>
    <w:rsid w:val="00607349"/>
    <w:rsid w:val="00610F40"/>
    <w:rsid w:val="006113D4"/>
    <w:rsid w:val="0061144C"/>
    <w:rsid w:val="00612065"/>
    <w:rsid w:val="006206D2"/>
    <w:rsid w:val="00624BCD"/>
    <w:rsid w:val="00624C32"/>
    <w:rsid w:val="00624C9F"/>
    <w:rsid w:val="0062523B"/>
    <w:rsid w:val="0062569A"/>
    <w:rsid w:val="006276BA"/>
    <w:rsid w:val="00632189"/>
    <w:rsid w:val="0063301F"/>
    <w:rsid w:val="00642288"/>
    <w:rsid w:val="00643835"/>
    <w:rsid w:val="006442F1"/>
    <w:rsid w:val="0065617D"/>
    <w:rsid w:val="00656CFD"/>
    <w:rsid w:val="00657EF1"/>
    <w:rsid w:val="00661602"/>
    <w:rsid w:val="00666418"/>
    <w:rsid w:val="00670ECB"/>
    <w:rsid w:val="00671428"/>
    <w:rsid w:val="00676497"/>
    <w:rsid w:val="006826EF"/>
    <w:rsid w:val="00683C7E"/>
    <w:rsid w:val="0068430E"/>
    <w:rsid w:val="00684C6D"/>
    <w:rsid w:val="00687484"/>
    <w:rsid w:val="00687E63"/>
    <w:rsid w:val="00694B69"/>
    <w:rsid w:val="006D084E"/>
    <w:rsid w:val="006D1856"/>
    <w:rsid w:val="006D3CFB"/>
    <w:rsid w:val="006D5913"/>
    <w:rsid w:val="006E0B1F"/>
    <w:rsid w:val="006E3AD8"/>
    <w:rsid w:val="007037F1"/>
    <w:rsid w:val="007131BA"/>
    <w:rsid w:val="007166E6"/>
    <w:rsid w:val="00716844"/>
    <w:rsid w:val="0071764E"/>
    <w:rsid w:val="00724ED9"/>
    <w:rsid w:val="00724F9F"/>
    <w:rsid w:val="00725893"/>
    <w:rsid w:val="00732D5F"/>
    <w:rsid w:val="00746057"/>
    <w:rsid w:val="00755264"/>
    <w:rsid w:val="0075688D"/>
    <w:rsid w:val="0075755E"/>
    <w:rsid w:val="007675E1"/>
    <w:rsid w:val="007737B5"/>
    <w:rsid w:val="00792619"/>
    <w:rsid w:val="00797D9B"/>
    <w:rsid w:val="007A0710"/>
    <w:rsid w:val="007A09DC"/>
    <w:rsid w:val="007A3540"/>
    <w:rsid w:val="007B0A17"/>
    <w:rsid w:val="007B79A7"/>
    <w:rsid w:val="007C1B26"/>
    <w:rsid w:val="007C4F60"/>
    <w:rsid w:val="007D0E63"/>
    <w:rsid w:val="007E27BA"/>
    <w:rsid w:val="007E47F5"/>
    <w:rsid w:val="007E63CA"/>
    <w:rsid w:val="007F4DC7"/>
    <w:rsid w:val="007F7053"/>
    <w:rsid w:val="0080331E"/>
    <w:rsid w:val="00805795"/>
    <w:rsid w:val="0080644A"/>
    <w:rsid w:val="00806DCF"/>
    <w:rsid w:val="0080790B"/>
    <w:rsid w:val="008115A0"/>
    <w:rsid w:val="00816682"/>
    <w:rsid w:val="00817253"/>
    <w:rsid w:val="00822695"/>
    <w:rsid w:val="00834B4B"/>
    <w:rsid w:val="008358A7"/>
    <w:rsid w:val="008364EE"/>
    <w:rsid w:val="00841997"/>
    <w:rsid w:val="00846BE0"/>
    <w:rsid w:val="00850C2B"/>
    <w:rsid w:val="0085601A"/>
    <w:rsid w:val="0085751A"/>
    <w:rsid w:val="008630B0"/>
    <w:rsid w:val="008727A4"/>
    <w:rsid w:val="008747A2"/>
    <w:rsid w:val="008772E2"/>
    <w:rsid w:val="008828CC"/>
    <w:rsid w:val="008871EE"/>
    <w:rsid w:val="008906CC"/>
    <w:rsid w:val="00892D21"/>
    <w:rsid w:val="008B12A3"/>
    <w:rsid w:val="008B41B2"/>
    <w:rsid w:val="008B463E"/>
    <w:rsid w:val="008B6D04"/>
    <w:rsid w:val="008B77D9"/>
    <w:rsid w:val="008C153B"/>
    <w:rsid w:val="008C1D74"/>
    <w:rsid w:val="008D0115"/>
    <w:rsid w:val="008D3A71"/>
    <w:rsid w:val="008D3DEE"/>
    <w:rsid w:val="008D4687"/>
    <w:rsid w:val="008D655C"/>
    <w:rsid w:val="008E0455"/>
    <w:rsid w:val="008E6283"/>
    <w:rsid w:val="008F3222"/>
    <w:rsid w:val="008F5CCE"/>
    <w:rsid w:val="008F698D"/>
    <w:rsid w:val="00901CE1"/>
    <w:rsid w:val="00905854"/>
    <w:rsid w:val="00910474"/>
    <w:rsid w:val="0091090C"/>
    <w:rsid w:val="009169E7"/>
    <w:rsid w:val="009202F4"/>
    <w:rsid w:val="00920C33"/>
    <w:rsid w:val="0092654C"/>
    <w:rsid w:val="00930E7D"/>
    <w:rsid w:val="0094755D"/>
    <w:rsid w:val="00947DCB"/>
    <w:rsid w:val="00947E77"/>
    <w:rsid w:val="00950C54"/>
    <w:rsid w:val="00960E01"/>
    <w:rsid w:val="00961BF4"/>
    <w:rsid w:val="00961C86"/>
    <w:rsid w:val="009703CD"/>
    <w:rsid w:val="00974CFE"/>
    <w:rsid w:val="009829A0"/>
    <w:rsid w:val="00985FCC"/>
    <w:rsid w:val="009A1E2C"/>
    <w:rsid w:val="009A4A26"/>
    <w:rsid w:val="009A74F2"/>
    <w:rsid w:val="009A7E3D"/>
    <w:rsid w:val="009B2D6C"/>
    <w:rsid w:val="009B64B3"/>
    <w:rsid w:val="009B6AD4"/>
    <w:rsid w:val="009B7AD4"/>
    <w:rsid w:val="009B7C3F"/>
    <w:rsid w:val="009B7EBD"/>
    <w:rsid w:val="009C7FDD"/>
    <w:rsid w:val="009D3623"/>
    <w:rsid w:val="009E280D"/>
    <w:rsid w:val="009E79DE"/>
    <w:rsid w:val="009F0B49"/>
    <w:rsid w:val="009F4A12"/>
    <w:rsid w:val="00A0674B"/>
    <w:rsid w:val="00A10F3B"/>
    <w:rsid w:val="00A13F5A"/>
    <w:rsid w:val="00A17DB8"/>
    <w:rsid w:val="00A22FF4"/>
    <w:rsid w:val="00A31828"/>
    <w:rsid w:val="00A34106"/>
    <w:rsid w:val="00A34623"/>
    <w:rsid w:val="00A42D46"/>
    <w:rsid w:val="00A43B82"/>
    <w:rsid w:val="00A5276A"/>
    <w:rsid w:val="00A571B2"/>
    <w:rsid w:val="00A61C7B"/>
    <w:rsid w:val="00A6481F"/>
    <w:rsid w:val="00A66F2F"/>
    <w:rsid w:val="00A67082"/>
    <w:rsid w:val="00A6770C"/>
    <w:rsid w:val="00A742F1"/>
    <w:rsid w:val="00A75F1E"/>
    <w:rsid w:val="00A76DC8"/>
    <w:rsid w:val="00A8497F"/>
    <w:rsid w:val="00A90537"/>
    <w:rsid w:val="00A9058C"/>
    <w:rsid w:val="00A9136B"/>
    <w:rsid w:val="00A91ACC"/>
    <w:rsid w:val="00A9402D"/>
    <w:rsid w:val="00A9423F"/>
    <w:rsid w:val="00A94D90"/>
    <w:rsid w:val="00A96F5E"/>
    <w:rsid w:val="00AA265F"/>
    <w:rsid w:val="00AA3056"/>
    <w:rsid w:val="00AA5B67"/>
    <w:rsid w:val="00AA6582"/>
    <w:rsid w:val="00AA723D"/>
    <w:rsid w:val="00AB0CB0"/>
    <w:rsid w:val="00AB1651"/>
    <w:rsid w:val="00AB2030"/>
    <w:rsid w:val="00AC42E4"/>
    <w:rsid w:val="00AC47F9"/>
    <w:rsid w:val="00AC72B6"/>
    <w:rsid w:val="00AD1DEF"/>
    <w:rsid w:val="00AD45B3"/>
    <w:rsid w:val="00AD52E3"/>
    <w:rsid w:val="00AD5E1C"/>
    <w:rsid w:val="00AD68FF"/>
    <w:rsid w:val="00AD77DA"/>
    <w:rsid w:val="00B02A64"/>
    <w:rsid w:val="00B07330"/>
    <w:rsid w:val="00B10207"/>
    <w:rsid w:val="00B20F6D"/>
    <w:rsid w:val="00B2114B"/>
    <w:rsid w:val="00B21349"/>
    <w:rsid w:val="00B21C25"/>
    <w:rsid w:val="00B25E56"/>
    <w:rsid w:val="00B307CC"/>
    <w:rsid w:val="00B30EE3"/>
    <w:rsid w:val="00B43080"/>
    <w:rsid w:val="00B436E1"/>
    <w:rsid w:val="00B43862"/>
    <w:rsid w:val="00B45B03"/>
    <w:rsid w:val="00B51837"/>
    <w:rsid w:val="00B572B0"/>
    <w:rsid w:val="00B616BF"/>
    <w:rsid w:val="00B63D2A"/>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F1EAB"/>
    <w:rsid w:val="00BF252C"/>
    <w:rsid w:val="00BF30B5"/>
    <w:rsid w:val="00BF30E4"/>
    <w:rsid w:val="00C0067F"/>
    <w:rsid w:val="00C03F52"/>
    <w:rsid w:val="00C107BA"/>
    <w:rsid w:val="00C119C4"/>
    <w:rsid w:val="00C14FA0"/>
    <w:rsid w:val="00C16141"/>
    <w:rsid w:val="00C16914"/>
    <w:rsid w:val="00C16C29"/>
    <w:rsid w:val="00C16D1D"/>
    <w:rsid w:val="00C17627"/>
    <w:rsid w:val="00C17DE7"/>
    <w:rsid w:val="00C21472"/>
    <w:rsid w:val="00C219A6"/>
    <w:rsid w:val="00C23896"/>
    <w:rsid w:val="00C25278"/>
    <w:rsid w:val="00C27D8C"/>
    <w:rsid w:val="00C34D28"/>
    <w:rsid w:val="00C414D9"/>
    <w:rsid w:val="00C44003"/>
    <w:rsid w:val="00C4575F"/>
    <w:rsid w:val="00C53EDA"/>
    <w:rsid w:val="00C5613E"/>
    <w:rsid w:val="00C60B31"/>
    <w:rsid w:val="00C62B38"/>
    <w:rsid w:val="00C649A9"/>
    <w:rsid w:val="00C6599F"/>
    <w:rsid w:val="00C72B1B"/>
    <w:rsid w:val="00C753E6"/>
    <w:rsid w:val="00C77476"/>
    <w:rsid w:val="00C8312C"/>
    <w:rsid w:val="00C85373"/>
    <w:rsid w:val="00C86093"/>
    <w:rsid w:val="00C87192"/>
    <w:rsid w:val="00C91880"/>
    <w:rsid w:val="00C940A4"/>
    <w:rsid w:val="00CA0787"/>
    <w:rsid w:val="00CA081D"/>
    <w:rsid w:val="00CA0D76"/>
    <w:rsid w:val="00CA2B3E"/>
    <w:rsid w:val="00CA6B8D"/>
    <w:rsid w:val="00CB7828"/>
    <w:rsid w:val="00CB7D93"/>
    <w:rsid w:val="00CD3B3E"/>
    <w:rsid w:val="00CD7EED"/>
    <w:rsid w:val="00CE4802"/>
    <w:rsid w:val="00CF59EE"/>
    <w:rsid w:val="00CF5B33"/>
    <w:rsid w:val="00CF6FB8"/>
    <w:rsid w:val="00D004D2"/>
    <w:rsid w:val="00D04F37"/>
    <w:rsid w:val="00D0741D"/>
    <w:rsid w:val="00D12C48"/>
    <w:rsid w:val="00D12F62"/>
    <w:rsid w:val="00D148DA"/>
    <w:rsid w:val="00D15EFB"/>
    <w:rsid w:val="00D173E0"/>
    <w:rsid w:val="00D227E4"/>
    <w:rsid w:val="00D233DD"/>
    <w:rsid w:val="00D32B17"/>
    <w:rsid w:val="00D35D7B"/>
    <w:rsid w:val="00D370CB"/>
    <w:rsid w:val="00D40096"/>
    <w:rsid w:val="00D42DD6"/>
    <w:rsid w:val="00D4764A"/>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7882"/>
    <w:rsid w:val="00DF199B"/>
    <w:rsid w:val="00DF19BB"/>
    <w:rsid w:val="00DF1DFD"/>
    <w:rsid w:val="00DF51F8"/>
    <w:rsid w:val="00E01F29"/>
    <w:rsid w:val="00E03A05"/>
    <w:rsid w:val="00E106A2"/>
    <w:rsid w:val="00E10CC0"/>
    <w:rsid w:val="00E12701"/>
    <w:rsid w:val="00E15AF9"/>
    <w:rsid w:val="00E42435"/>
    <w:rsid w:val="00E44DA5"/>
    <w:rsid w:val="00E52895"/>
    <w:rsid w:val="00E72E84"/>
    <w:rsid w:val="00E80F07"/>
    <w:rsid w:val="00E92AD0"/>
    <w:rsid w:val="00E93609"/>
    <w:rsid w:val="00E9757D"/>
    <w:rsid w:val="00EA391B"/>
    <w:rsid w:val="00EA5E58"/>
    <w:rsid w:val="00EA69D8"/>
    <w:rsid w:val="00EB4365"/>
    <w:rsid w:val="00EB58D2"/>
    <w:rsid w:val="00ED00A9"/>
    <w:rsid w:val="00EE1E64"/>
    <w:rsid w:val="00EE51A5"/>
    <w:rsid w:val="00EE57FE"/>
    <w:rsid w:val="00EE6466"/>
    <w:rsid w:val="00EF2957"/>
    <w:rsid w:val="00EF356E"/>
    <w:rsid w:val="00EF4547"/>
    <w:rsid w:val="00EF7FD9"/>
    <w:rsid w:val="00F02FFA"/>
    <w:rsid w:val="00F03702"/>
    <w:rsid w:val="00F055E5"/>
    <w:rsid w:val="00F07D00"/>
    <w:rsid w:val="00F144CF"/>
    <w:rsid w:val="00F1518A"/>
    <w:rsid w:val="00F20367"/>
    <w:rsid w:val="00F2053B"/>
    <w:rsid w:val="00F23C6E"/>
    <w:rsid w:val="00F27DE0"/>
    <w:rsid w:val="00F30661"/>
    <w:rsid w:val="00F30E99"/>
    <w:rsid w:val="00F4671F"/>
    <w:rsid w:val="00F52ECD"/>
    <w:rsid w:val="00F57282"/>
    <w:rsid w:val="00F57A53"/>
    <w:rsid w:val="00F6342E"/>
    <w:rsid w:val="00F6465B"/>
    <w:rsid w:val="00F658D0"/>
    <w:rsid w:val="00F66B89"/>
    <w:rsid w:val="00F71D45"/>
    <w:rsid w:val="00F75065"/>
    <w:rsid w:val="00F76366"/>
    <w:rsid w:val="00F76651"/>
    <w:rsid w:val="00F7782B"/>
    <w:rsid w:val="00F85ED4"/>
    <w:rsid w:val="00FA5CDF"/>
    <w:rsid w:val="00FB3B94"/>
    <w:rsid w:val="00FC1546"/>
    <w:rsid w:val="00FC1631"/>
    <w:rsid w:val="00FC1819"/>
    <w:rsid w:val="00FC1FA5"/>
    <w:rsid w:val="00FC4E61"/>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65C8A2"/>
  <w15:docId w15:val="{9FD33AAA-F198-44A8-9A94-3825563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2" w:uiPriority="6"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0"/>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5A309A"/>
    <w:pPr>
      <w:keepNext/>
      <w:keepLines/>
      <w:spacing w:before="240" w:after="80" w:line="280" w:lineRule="exact"/>
      <w:outlineLvl w:val="1"/>
    </w:pPr>
    <w:rPr>
      <w:rFonts w:ascii="Arial" w:hAnsi="Arial"/>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725893"/>
    <w:pPr>
      <w:numPr>
        <w:numId w:val="14"/>
      </w:numPr>
      <w:spacing w:before="60" w:after="60"/>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5A309A"/>
    <w:rPr>
      <w:rFonts w:ascii="Arial" w:hAnsi="Arial"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670ECB"/>
    <w:pPr>
      <w:spacing w:before="0"/>
    </w:pPr>
    <w:rPr>
      <w:rFonts w:ascii="Arial" w:hAnsi="Arial"/>
      <w:sz w:val="56"/>
    </w:rPr>
  </w:style>
  <w:style w:type="paragraph" w:customStyle="1" w:styleId="DocumentHeading">
    <w:name w:val="Document Heading"/>
    <w:basedOn w:val="Normal"/>
    <w:next w:val="DocumentSubheading"/>
    <w:link w:val="DocumentHeadingChar"/>
    <w:uiPriority w:val="1"/>
    <w:qFormat/>
    <w:rsid w:val="00670ECB"/>
    <w:pPr>
      <w:suppressAutoHyphens/>
      <w:spacing w:after="0" w:line="680" w:lineRule="exact"/>
    </w:pPr>
    <w:rPr>
      <w:rFonts w:ascii="Arial Black" w:hAnsi="Arial Black"/>
      <w:caps/>
      <w:color w:val="0069FF" w:themeColor="text2"/>
      <w:spacing w:val="-30"/>
      <w:sz w:val="60"/>
      <w:szCs w:val="68"/>
    </w:rPr>
  </w:style>
  <w:style w:type="character" w:customStyle="1" w:styleId="DocumentSubheadingChar">
    <w:name w:val="Document Subheading Char"/>
    <w:basedOn w:val="Heading2Char"/>
    <w:link w:val="DocumentSubheading"/>
    <w:uiPriority w:val="1"/>
    <w:rsid w:val="00670ECB"/>
    <w:rPr>
      <w:rFonts w:ascii="Arial" w:hAnsi="Arial" w:cs="Arial"/>
      <w:b w:val="0"/>
      <w:caps/>
      <w:color w:val="0069FF" w:themeColor="text2"/>
      <w:spacing w:val="-30"/>
      <w:sz w:val="56"/>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670ECB"/>
    <w:rPr>
      <w:rFonts w:ascii="Arial Black" w:hAnsi="Arial Black" w:cs="Arial"/>
      <w:b w:val="0"/>
      <w:caps/>
      <w:color w:val="0069FF" w:themeColor="text2"/>
      <w:spacing w:val="-30"/>
      <w:sz w:val="60"/>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4E1AFC"/>
    <w:pPr>
      <w:numPr>
        <w:numId w:val="21"/>
      </w:numPr>
      <w:ind w:left="794" w:hanging="437"/>
    </w:pPr>
  </w:style>
  <w:style w:type="paragraph" w:styleId="ListNumber3">
    <w:name w:val="List Number 3"/>
    <w:aliases w:val="Numbers 3"/>
    <w:basedOn w:val="ListParagraph"/>
    <w:autoRedefine/>
    <w:uiPriority w:val="12"/>
    <w:rsid w:val="00960E01"/>
    <w:pPr>
      <w:numPr>
        <w:ilvl w:val="2"/>
        <w:numId w:val="15"/>
      </w:numPr>
    </w:pPr>
  </w:style>
  <w:style w:type="paragraph" w:styleId="ListNumber">
    <w:name w:val="List Number"/>
    <w:aliases w:val="Numbers 1"/>
    <w:basedOn w:val="ListParagraph"/>
    <w:next w:val="ListContinue"/>
    <w:link w:val="ListNumberChar"/>
    <w:uiPriority w:val="11"/>
    <w:qFormat/>
    <w:rsid w:val="005E40E5"/>
    <w:pPr>
      <w:numPr>
        <w:numId w:val="15"/>
      </w:numPr>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725893"/>
    <w:rPr>
      <w:rFonts w:ascii="Calibri" w:hAnsi="Calibri" w:cs="Arial"/>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5A309A"/>
    <w:pPr>
      <w:keepNext/>
      <w:spacing w:after="60"/>
    </w:pPr>
    <w:rPr>
      <w:rFonts w:ascii="Calibri" w:hAnsi="Calibri" w:cs="Arial"/>
      <w:b/>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670ECB"/>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5A309A"/>
    <w:rPr>
      <w:rFonts w:ascii="Calibri" w:hAnsi="Calibri" w:cs="Arial"/>
      <w:b/>
      <w:i w:val="0"/>
      <w:color w:val="FFFFFF" w:themeColor="background1"/>
      <w:sz w:val="21"/>
      <w:szCs w:val="19"/>
    </w:rPr>
  </w:style>
  <w:style w:type="character" w:customStyle="1" w:styleId="SectionHeadingChar">
    <w:name w:val="Section Heading Char"/>
    <w:basedOn w:val="Heading1Char"/>
    <w:link w:val="SectionHeading"/>
    <w:rsid w:val="00670ECB"/>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rsid w:val="009703CD"/>
    <w:pPr>
      <w:spacing w:before="120"/>
      <w:ind w:left="425"/>
    </w:pPr>
    <w:rPr>
      <w:rFonts w:ascii="Calibri" w:hAnsi="Calibri" w:cs="Arial"/>
      <w:szCs w:val="19"/>
    </w:rPr>
  </w:style>
  <w:style w:type="paragraph" w:customStyle="1" w:styleId="Line">
    <w:name w:val="Line"/>
    <w:basedOn w:val="Normal"/>
    <w:rsid w:val="005A309A"/>
    <w:pPr>
      <w:pBdr>
        <w:bottom w:val="single" w:sz="24" w:space="1" w:color="0069FF" w:themeColor="text2"/>
      </w:pBdr>
      <w:spacing w:before="0" w:line="240" w:lineRule="auto"/>
    </w:pPr>
    <w:rPr>
      <w:sz w:val="2"/>
      <w:szCs w:val="2"/>
    </w:rPr>
  </w:style>
  <w:style w:type="paragraph" w:styleId="CommentSubject">
    <w:name w:val="annotation subject"/>
    <w:basedOn w:val="CommentText"/>
    <w:next w:val="CommentText"/>
    <w:link w:val="CommentSubjectChar"/>
    <w:semiHidden/>
    <w:unhideWhenUsed/>
    <w:rsid w:val="009F4A12"/>
    <w:rPr>
      <w:b/>
      <w:bCs/>
      <w:sz w:val="20"/>
    </w:rPr>
  </w:style>
  <w:style w:type="character" w:customStyle="1" w:styleId="CommentSubjectChar">
    <w:name w:val="Comment Subject Char"/>
    <w:basedOn w:val="CommentTextChar"/>
    <w:link w:val="CommentSubject"/>
    <w:semiHidden/>
    <w:rsid w:val="009F4A12"/>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5151">
      <w:bodyDiv w:val="1"/>
      <w:marLeft w:val="0"/>
      <w:marRight w:val="0"/>
      <w:marTop w:val="0"/>
      <w:marBottom w:val="0"/>
      <w:divBdr>
        <w:top w:val="none" w:sz="0" w:space="0" w:color="auto"/>
        <w:left w:val="none" w:sz="0" w:space="0" w:color="auto"/>
        <w:bottom w:val="none" w:sz="0" w:space="0" w:color="auto"/>
        <w:right w:val="none" w:sz="0" w:space="0" w:color="auto"/>
      </w:divBdr>
    </w:div>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457603604">
      <w:bodyDiv w:val="1"/>
      <w:marLeft w:val="0"/>
      <w:marRight w:val="0"/>
      <w:marTop w:val="0"/>
      <w:marBottom w:val="0"/>
      <w:divBdr>
        <w:top w:val="none" w:sz="0" w:space="0" w:color="auto"/>
        <w:left w:val="none" w:sz="0" w:space="0" w:color="auto"/>
        <w:bottom w:val="none" w:sz="0" w:space="0" w:color="auto"/>
        <w:right w:val="none" w:sz="0" w:space="0" w:color="auto"/>
      </w:divBdr>
    </w:div>
    <w:div w:id="1155150036">
      <w:bodyDiv w:val="1"/>
      <w:marLeft w:val="0"/>
      <w:marRight w:val="0"/>
      <w:marTop w:val="0"/>
      <w:marBottom w:val="0"/>
      <w:divBdr>
        <w:top w:val="none" w:sz="0" w:space="0" w:color="auto"/>
        <w:left w:val="none" w:sz="0" w:space="0" w:color="auto"/>
        <w:bottom w:val="none" w:sz="0" w:space="0" w:color="auto"/>
        <w:right w:val="none" w:sz="0" w:space="0" w:color="auto"/>
      </w:divBdr>
    </w:div>
    <w:div w:id="18249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985DA80-09C3-4752-9953-498F680103AA}"/>
      </w:docPartPr>
      <w:docPartBody>
        <w:p w:rsidR="00FD402D" w:rsidRDefault="00905B44">
          <w:r w:rsidRPr="0090438D">
            <w:rPr>
              <w:rStyle w:val="PlaceholderText"/>
            </w:rPr>
            <w:t>Click or tap here to enter text.</w:t>
          </w:r>
        </w:p>
      </w:docPartBody>
    </w:docPart>
    <w:docPart>
      <w:docPartPr>
        <w:name w:val="3B8A45720CD5461D87044B0D5651B912"/>
        <w:category>
          <w:name w:val="General"/>
          <w:gallery w:val="placeholder"/>
        </w:category>
        <w:types>
          <w:type w:val="bbPlcHdr"/>
        </w:types>
        <w:behaviors>
          <w:behavior w:val="content"/>
        </w:behaviors>
        <w:guid w:val="{D74EE07E-E2BD-4943-9BA5-EF56C98FD84A}"/>
      </w:docPartPr>
      <w:docPartBody>
        <w:p w:rsidR="00FD402D" w:rsidRDefault="00905B44" w:rsidP="00905B44">
          <w:pPr>
            <w:pStyle w:val="3B8A45720CD5461D87044B0D5651B912"/>
          </w:pPr>
          <w:r w:rsidRPr="0090438D">
            <w:rPr>
              <w:rStyle w:val="PlaceholderText"/>
            </w:rPr>
            <w:t>Click or tap here to enter text.</w:t>
          </w:r>
        </w:p>
      </w:docPartBody>
    </w:docPart>
    <w:docPart>
      <w:docPartPr>
        <w:name w:val="ED57A1EE35E046B0945330A4502EAB8F"/>
        <w:category>
          <w:name w:val="General"/>
          <w:gallery w:val="placeholder"/>
        </w:category>
        <w:types>
          <w:type w:val="bbPlcHdr"/>
        </w:types>
        <w:behaviors>
          <w:behavior w:val="content"/>
        </w:behaviors>
        <w:guid w:val="{12523DD7-52A3-45D2-8D61-C322782531E2}"/>
      </w:docPartPr>
      <w:docPartBody>
        <w:p w:rsidR="00FD402D" w:rsidRDefault="00A13E59" w:rsidP="00A13E59">
          <w:pPr>
            <w:pStyle w:val="ED57A1EE35E046B0945330A4502EAB8F18"/>
          </w:pPr>
          <w:r>
            <w:rPr>
              <w:shd w:val="clear" w:color="auto" w:fill="F2F2F2" w:themeFill="background1" w:themeFillShade="F2"/>
            </w:rPr>
            <w:t>Enter your name</w:t>
          </w:r>
        </w:p>
      </w:docPartBody>
    </w:docPart>
    <w:docPart>
      <w:docPartPr>
        <w:name w:val="6FD5BA71F44E446FB18D4E1D714926D5"/>
        <w:category>
          <w:name w:val="General"/>
          <w:gallery w:val="placeholder"/>
        </w:category>
        <w:types>
          <w:type w:val="bbPlcHdr"/>
        </w:types>
        <w:behaviors>
          <w:behavior w:val="content"/>
        </w:behaviors>
        <w:guid w:val="{25C7E175-28B8-4658-A39D-ED0CE160C18B}"/>
      </w:docPartPr>
      <w:docPartBody>
        <w:p w:rsidR="00FD402D" w:rsidRDefault="00905B44" w:rsidP="00905B44">
          <w:pPr>
            <w:pStyle w:val="6FD5BA71F44E446FB18D4E1D714926D5"/>
          </w:pPr>
          <w:r w:rsidRPr="0090438D">
            <w:rPr>
              <w:rStyle w:val="PlaceholderText"/>
            </w:rPr>
            <w:t>Click or tap here to enter text.</w:t>
          </w:r>
        </w:p>
      </w:docPartBody>
    </w:docPart>
    <w:docPart>
      <w:docPartPr>
        <w:name w:val="3E228BDFAF6A4DA4933F58866D54FBB7"/>
        <w:category>
          <w:name w:val="General"/>
          <w:gallery w:val="placeholder"/>
        </w:category>
        <w:types>
          <w:type w:val="bbPlcHdr"/>
        </w:types>
        <w:behaviors>
          <w:behavior w:val="content"/>
        </w:behaviors>
        <w:guid w:val="{C20B4836-FDCD-4886-AEB3-E382DF362C17}"/>
      </w:docPartPr>
      <w:docPartBody>
        <w:p w:rsidR="00FD402D" w:rsidRDefault="00A13E59" w:rsidP="00A13E59">
          <w:pPr>
            <w:pStyle w:val="3E228BDFAF6A4DA4933F58866D54FBB718"/>
          </w:pPr>
          <w:r w:rsidRPr="00CD7EED">
            <w:rPr>
              <w:shd w:val="clear" w:color="auto" w:fill="F2F2F2" w:themeFill="background1" w:themeFillShade="F2"/>
            </w:rPr>
            <w:t xml:space="preserve">Enter </w:t>
          </w:r>
          <w:r>
            <w:rPr>
              <w:shd w:val="clear" w:color="auto" w:fill="F2F2F2" w:themeFill="background1" w:themeFillShade="F2"/>
            </w:rPr>
            <w:t>your</w:t>
          </w:r>
          <w:r w:rsidRPr="00CD7EED">
            <w:rPr>
              <w:shd w:val="clear" w:color="auto" w:fill="F2F2F2" w:themeFill="background1" w:themeFillShade="F2"/>
            </w:rPr>
            <w:t xml:space="preserve"> organisation name</w:t>
          </w:r>
        </w:p>
      </w:docPartBody>
    </w:docPart>
    <w:docPart>
      <w:docPartPr>
        <w:name w:val="F161EFFD127E4EE6AC346396FD73B4DD"/>
        <w:category>
          <w:name w:val="General"/>
          <w:gallery w:val="placeholder"/>
        </w:category>
        <w:types>
          <w:type w:val="bbPlcHdr"/>
        </w:types>
        <w:behaviors>
          <w:behavior w:val="content"/>
        </w:behaviors>
        <w:guid w:val="{B0696963-43FB-4F28-969B-6820AC2174A1}"/>
      </w:docPartPr>
      <w:docPartBody>
        <w:p w:rsidR="00FD402D" w:rsidRDefault="00905B44" w:rsidP="00905B44">
          <w:pPr>
            <w:pStyle w:val="F161EFFD127E4EE6AC346396FD73B4DD"/>
          </w:pPr>
          <w:r w:rsidRPr="0090438D">
            <w:rPr>
              <w:rStyle w:val="PlaceholderText"/>
            </w:rPr>
            <w:t>Click or tap here to enter text.</w:t>
          </w:r>
        </w:p>
      </w:docPartBody>
    </w:docPart>
    <w:docPart>
      <w:docPartPr>
        <w:name w:val="CE655ECA97BA4350B32C795285995E68"/>
        <w:category>
          <w:name w:val="General"/>
          <w:gallery w:val="placeholder"/>
        </w:category>
        <w:types>
          <w:type w:val="bbPlcHdr"/>
        </w:types>
        <w:behaviors>
          <w:behavior w:val="content"/>
        </w:behaviors>
        <w:guid w:val="{C5C28811-FB49-46BE-A099-5A560725CEF0}"/>
      </w:docPartPr>
      <w:docPartBody>
        <w:p w:rsidR="00FD402D" w:rsidRDefault="00A13E59" w:rsidP="00A13E59">
          <w:pPr>
            <w:pStyle w:val="CE655ECA97BA4350B32C795285995E6818"/>
          </w:pPr>
          <w:r w:rsidRPr="00CD7EED">
            <w:rPr>
              <w:shd w:val="clear" w:color="auto" w:fill="F2F2F2" w:themeFill="background1" w:themeFillShade="F2"/>
            </w:rPr>
            <w:t xml:space="preserve">Enter </w:t>
          </w:r>
          <w:r>
            <w:rPr>
              <w:shd w:val="clear" w:color="auto" w:fill="F2F2F2" w:themeFill="background1" w:themeFillShade="F2"/>
            </w:rPr>
            <w:t>your</w:t>
          </w:r>
          <w:r w:rsidRPr="00CD7EED">
            <w:rPr>
              <w:shd w:val="clear" w:color="auto" w:fill="F2F2F2" w:themeFill="background1" w:themeFillShade="F2"/>
            </w:rPr>
            <w:t xml:space="preserve"> position title</w:t>
          </w:r>
        </w:p>
      </w:docPartBody>
    </w:docPart>
    <w:docPart>
      <w:docPartPr>
        <w:name w:val="77700E4A065840E2A4E5BA5BF9F2EB4B"/>
        <w:category>
          <w:name w:val="General"/>
          <w:gallery w:val="placeholder"/>
        </w:category>
        <w:types>
          <w:type w:val="bbPlcHdr"/>
        </w:types>
        <w:behaviors>
          <w:behavior w:val="content"/>
        </w:behaviors>
        <w:guid w:val="{CFE5D690-A87B-4860-B77B-EA5CDBD1A6CE}"/>
      </w:docPartPr>
      <w:docPartBody>
        <w:p w:rsidR="00FD402D" w:rsidRDefault="00905B44" w:rsidP="00905B44">
          <w:pPr>
            <w:pStyle w:val="77700E4A065840E2A4E5BA5BF9F2EB4B"/>
          </w:pPr>
          <w:r w:rsidRPr="0090438D">
            <w:rPr>
              <w:rStyle w:val="PlaceholderText"/>
            </w:rPr>
            <w:t>Click or tap here to enter text.</w:t>
          </w:r>
        </w:p>
      </w:docPartBody>
    </w:docPart>
    <w:docPart>
      <w:docPartPr>
        <w:name w:val="FD5E706584024CEBB1EDB3C49EFD5EAF"/>
        <w:category>
          <w:name w:val="General"/>
          <w:gallery w:val="placeholder"/>
        </w:category>
        <w:types>
          <w:type w:val="bbPlcHdr"/>
        </w:types>
        <w:behaviors>
          <w:behavior w:val="content"/>
        </w:behaviors>
        <w:guid w:val="{712778E2-6242-4B3E-BC58-1AE2907016BA}"/>
      </w:docPartPr>
      <w:docPartBody>
        <w:p w:rsidR="00FD402D" w:rsidRDefault="00A13E59" w:rsidP="00A13E59">
          <w:pPr>
            <w:pStyle w:val="FD5E706584024CEBB1EDB3C49EFD5EAF18"/>
          </w:pPr>
          <w:r w:rsidRPr="00CD7EED">
            <w:rPr>
              <w:shd w:val="clear" w:color="auto" w:fill="F2F2F2" w:themeFill="background1" w:themeFillShade="F2"/>
            </w:rPr>
            <w:t xml:space="preserve">Enter </w:t>
          </w:r>
          <w:r>
            <w:rPr>
              <w:shd w:val="clear" w:color="auto" w:fill="F2F2F2" w:themeFill="background1" w:themeFillShade="F2"/>
            </w:rPr>
            <w:t>your</w:t>
          </w:r>
          <w:r w:rsidRPr="00CD7EED">
            <w:rPr>
              <w:shd w:val="clear" w:color="auto" w:fill="F2F2F2" w:themeFill="background1" w:themeFillShade="F2"/>
            </w:rPr>
            <w:t xml:space="preserve"> email address</w:t>
          </w:r>
        </w:p>
      </w:docPartBody>
    </w:docPart>
    <w:docPart>
      <w:docPartPr>
        <w:name w:val="701769732F7F41E5A5792770FEED50F0"/>
        <w:category>
          <w:name w:val="General"/>
          <w:gallery w:val="placeholder"/>
        </w:category>
        <w:types>
          <w:type w:val="bbPlcHdr"/>
        </w:types>
        <w:behaviors>
          <w:behavior w:val="content"/>
        </w:behaviors>
        <w:guid w:val="{C7259079-7231-419F-8A9E-FAFF18BEACEF}"/>
      </w:docPartPr>
      <w:docPartBody>
        <w:p w:rsidR="00FD402D" w:rsidRDefault="00905B44" w:rsidP="00905B44">
          <w:pPr>
            <w:pStyle w:val="701769732F7F41E5A5792770FEED50F0"/>
          </w:pPr>
          <w:r w:rsidRPr="0090438D">
            <w:rPr>
              <w:rStyle w:val="PlaceholderText"/>
            </w:rPr>
            <w:t>Click or tap here to enter text.</w:t>
          </w:r>
        </w:p>
      </w:docPartBody>
    </w:docPart>
    <w:docPart>
      <w:docPartPr>
        <w:name w:val="3B59EECD1A27478DAB2F2C8A2E015147"/>
        <w:category>
          <w:name w:val="General"/>
          <w:gallery w:val="placeholder"/>
        </w:category>
        <w:types>
          <w:type w:val="bbPlcHdr"/>
        </w:types>
        <w:behaviors>
          <w:behavior w:val="content"/>
        </w:behaviors>
        <w:guid w:val="{41C65F59-D52A-4B42-92EA-6E6EB584ED3A}"/>
      </w:docPartPr>
      <w:docPartBody>
        <w:p w:rsidR="00FD402D" w:rsidRDefault="00A13E59" w:rsidP="00A13E59">
          <w:pPr>
            <w:pStyle w:val="3B59EECD1A27478DAB2F2C8A2E01514718"/>
          </w:pPr>
          <w:r w:rsidRPr="00CD7EED">
            <w:rPr>
              <w:shd w:val="clear" w:color="auto" w:fill="F2F2F2" w:themeFill="background1" w:themeFillShade="F2"/>
            </w:rPr>
            <w:t xml:space="preserve">Enter </w:t>
          </w:r>
          <w:r>
            <w:rPr>
              <w:shd w:val="clear" w:color="auto" w:fill="F2F2F2" w:themeFill="background1" w:themeFillShade="F2"/>
            </w:rPr>
            <w:t>your</w:t>
          </w:r>
          <w:r w:rsidRPr="00CD7EED">
            <w:rPr>
              <w:shd w:val="clear" w:color="auto" w:fill="F2F2F2" w:themeFill="background1" w:themeFillShade="F2"/>
            </w:rPr>
            <w:t xml:space="preserve"> phone number</w:t>
          </w:r>
        </w:p>
      </w:docPartBody>
    </w:docPart>
    <w:docPart>
      <w:docPartPr>
        <w:name w:val="F43C030F60B2401F986018076A9BD6BD"/>
        <w:category>
          <w:name w:val="General"/>
          <w:gallery w:val="placeholder"/>
        </w:category>
        <w:types>
          <w:type w:val="bbPlcHdr"/>
        </w:types>
        <w:behaviors>
          <w:behavior w:val="content"/>
        </w:behaviors>
        <w:guid w:val="{155296E8-F8B9-4A1F-B2AA-04B24BD51617}"/>
      </w:docPartPr>
      <w:docPartBody>
        <w:p w:rsidR="008B4F11" w:rsidRDefault="00C2038E" w:rsidP="00C2038E">
          <w:pPr>
            <w:pStyle w:val="F43C030F60B2401F986018076A9BD6BD"/>
          </w:pPr>
          <w:r w:rsidRPr="0090438D">
            <w:rPr>
              <w:rStyle w:val="PlaceholderText"/>
            </w:rPr>
            <w:t>Click or tap here to enter text.</w:t>
          </w:r>
        </w:p>
      </w:docPartBody>
    </w:docPart>
    <w:docPart>
      <w:docPartPr>
        <w:name w:val="067771ECEF23438091F4BF99F2392E2C"/>
        <w:category>
          <w:name w:val="General"/>
          <w:gallery w:val="placeholder"/>
        </w:category>
        <w:types>
          <w:type w:val="bbPlcHdr"/>
        </w:types>
        <w:behaviors>
          <w:behavior w:val="content"/>
        </w:behaviors>
        <w:guid w:val="{1BB831F3-0FFB-4CC9-80B7-6F546D30A085}"/>
      </w:docPartPr>
      <w:docPartBody>
        <w:p w:rsidR="008B4F11" w:rsidRDefault="00C2038E" w:rsidP="00C2038E">
          <w:pPr>
            <w:pStyle w:val="067771ECEF23438091F4BF99F2392E2C"/>
          </w:pPr>
          <w:r w:rsidRPr="0090438D">
            <w:rPr>
              <w:rStyle w:val="PlaceholderText"/>
            </w:rPr>
            <w:t>Click or tap here to enter text.</w:t>
          </w:r>
        </w:p>
      </w:docPartBody>
    </w:docPart>
    <w:docPart>
      <w:docPartPr>
        <w:name w:val="DD3F0B187FFB44C7AFCFC7C5D75E1732"/>
        <w:category>
          <w:name w:val="General"/>
          <w:gallery w:val="placeholder"/>
        </w:category>
        <w:types>
          <w:type w:val="bbPlcHdr"/>
        </w:types>
        <w:behaviors>
          <w:behavior w:val="content"/>
        </w:behaviors>
        <w:guid w:val="{DA7369E0-C1F4-428F-852A-AD746E56F07F}"/>
      </w:docPartPr>
      <w:docPartBody>
        <w:p w:rsidR="008B4F11" w:rsidRDefault="00A13E59" w:rsidP="00A13E59">
          <w:pPr>
            <w:pStyle w:val="DD3F0B187FFB44C7AFCFC7C5D75E173212"/>
          </w:pPr>
          <w:r>
            <w:rPr>
              <w:shd w:val="clear" w:color="auto" w:fill="F2F2F2" w:themeFill="background1" w:themeFillShade="F2"/>
            </w:rPr>
            <w:t>Enter the nominee’s name</w:t>
          </w:r>
        </w:p>
      </w:docPartBody>
    </w:docPart>
    <w:docPart>
      <w:docPartPr>
        <w:name w:val="B8A37122E418402C8D8200F85EC5287F"/>
        <w:category>
          <w:name w:val="General"/>
          <w:gallery w:val="placeholder"/>
        </w:category>
        <w:types>
          <w:type w:val="bbPlcHdr"/>
        </w:types>
        <w:behaviors>
          <w:behavior w:val="content"/>
        </w:behaviors>
        <w:guid w:val="{1B906E62-7DDE-4C42-A434-5B57AE3A81E4}"/>
      </w:docPartPr>
      <w:docPartBody>
        <w:p w:rsidR="008B4F11" w:rsidRDefault="00C2038E" w:rsidP="00C2038E">
          <w:pPr>
            <w:pStyle w:val="B8A37122E418402C8D8200F85EC5287F"/>
          </w:pPr>
          <w:r w:rsidRPr="0090438D">
            <w:rPr>
              <w:rStyle w:val="PlaceholderText"/>
            </w:rPr>
            <w:t>Click or tap here to enter text.</w:t>
          </w:r>
        </w:p>
      </w:docPartBody>
    </w:docPart>
    <w:docPart>
      <w:docPartPr>
        <w:name w:val="9A4A296862B14FDB8B176BCC83DA0008"/>
        <w:category>
          <w:name w:val="General"/>
          <w:gallery w:val="placeholder"/>
        </w:category>
        <w:types>
          <w:type w:val="bbPlcHdr"/>
        </w:types>
        <w:behaviors>
          <w:behavior w:val="content"/>
        </w:behaviors>
        <w:guid w:val="{368F4044-33BD-4647-8910-BDBB18A28E29}"/>
      </w:docPartPr>
      <w:docPartBody>
        <w:p w:rsidR="008B4F11" w:rsidRDefault="00A13E59" w:rsidP="00A13E59">
          <w:pPr>
            <w:pStyle w:val="9A4A296862B14FDB8B176BCC83DA00081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organisation name</w:t>
          </w:r>
        </w:p>
      </w:docPartBody>
    </w:docPart>
    <w:docPart>
      <w:docPartPr>
        <w:name w:val="C5059B9008E3463A91D9EED0C265C389"/>
        <w:category>
          <w:name w:val="General"/>
          <w:gallery w:val="placeholder"/>
        </w:category>
        <w:types>
          <w:type w:val="bbPlcHdr"/>
        </w:types>
        <w:behaviors>
          <w:behavior w:val="content"/>
        </w:behaviors>
        <w:guid w:val="{E9581D29-53B9-41AD-B5B9-607CC1012D06}"/>
      </w:docPartPr>
      <w:docPartBody>
        <w:p w:rsidR="008B4F11" w:rsidRDefault="00C2038E" w:rsidP="00C2038E">
          <w:pPr>
            <w:pStyle w:val="C5059B9008E3463A91D9EED0C265C389"/>
          </w:pPr>
          <w:r w:rsidRPr="0090438D">
            <w:rPr>
              <w:rStyle w:val="PlaceholderText"/>
            </w:rPr>
            <w:t>Click or tap here to enter text.</w:t>
          </w:r>
        </w:p>
      </w:docPartBody>
    </w:docPart>
    <w:docPart>
      <w:docPartPr>
        <w:name w:val="BBE50939DA06498F9699EDA4C3D850E0"/>
        <w:category>
          <w:name w:val="General"/>
          <w:gallery w:val="placeholder"/>
        </w:category>
        <w:types>
          <w:type w:val="bbPlcHdr"/>
        </w:types>
        <w:behaviors>
          <w:behavior w:val="content"/>
        </w:behaviors>
        <w:guid w:val="{67938738-E778-4247-B1C5-532451D228D1}"/>
      </w:docPartPr>
      <w:docPartBody>
        <w:p w:rsidR="008B4F11" w:rsidRDefault="00A13E59" w:rsidP="00A13E59">
          <w:pPr>
            <w:pStyle w:val="BBE50939DA06498F9699EDA4C3D850E01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position title</w:t>
          </w:r>
        </w:p>
      </w:docPartBody>
    </w:docPart>
    <w:docPart>
      <w:docPartPr>
        <w:name w:val="5D75B18C31F34C83B9AB171FFDD59521"/>
        <w:category>
          <w:name w:val="General"/>
          <w:gallery w:val="placeholder"/>
        </w:category>
        <w:types>
          <w:type w:val="bbPlcHdr"/>
        </w:types>
        <w:behaviors>
          <w:behavior w:val="content"/>
        </w:behaviors>
        <w:guid w:val="{E9103F6F-4D63-456E-B9CE-CB7C3E3A83C2}"/>
      </w:docPartPr>
      <w:docPartBody>
        <w:p w:rsidR="008B4F11" w:rsidRDefault="00C2038E" w:rsidP="00C2038E">
          <w:pPr>
            <w:pStyle w:val="5D75B18C31F34C83B9AB171FFDD59521"/>
          </w:pPr>
          <w:r w:rsidRPr="0090438D">
            <w:rPr>
              <w:rStyle w:val="PlaceholderText"/>
            </w:rPr>
            <w:t>Click or tap here to enter text.</w:t>
          </w:r>
        </w:p>
      </w:docPartBody>
    </w:docPart>
    <w:docPart>
      <w:docPartPr>
        <w:name w:val="D1865B30D37F4DCDAA244154170DD601"/>
        <w:category>
          <w:name w:val="General"/>
          <w:gallery w:val="placeholder"/>
        </w:category>
        <w:types>
          <w:type w:val="bbPlcHdr"/>
        </w:types>
        <w:behaviors>
          <w:behavior w:val="content"/>
        </w:behaviors>
        <w:guid w:val="{91E74633-6DC4-4D58-B85C-17F9C26C5B0D}"/>
      </w:docPartPr>
      <w:docPartBody>
        <w:p w:rsidR="008B4F11" w:rsidRDefault="00A13E59" w:rsidP="00A13E59">
          <w:pPr>
            <w:pStyle w:val="D1865B30D37F4DCDAA244154170DD6011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email address</w:t>
          </w:r>
        </w:p>
      </w:docPartBody>
    </w:docPart>
    <w:docPart>
      <w:docPartPr>
        <w:name w:val="7CA0EE095D3B4F289FE6F3ED93794688"/>
        <w:category>
          <w:name w:val="General"/>
          <w:gallery w:val="placeholder"/>
        </w:category>
        <w:types>
          <w:type w:val="bbPlcHdr"/>
        </w:types>
        <w:behaviors>
          <w:behavior w:val="content"/>
        </w:behaviors>
        <w:guid w:val="{5B77E0BC-BF24-492B-9D29-4D1824717919}"/>
      </w:docPartPr>
      <w:docPartBody>
        <w:p w:rsidR="008B4F11" w:rsidRDefault="00C2038E" w:rsidP="00C2038E">
          <w:pPr>
            <w:pStyle w:val="7CA0EE095D3B4F289FE6F3ED93794688"/>
          </w:pPr>
          <w:r w:rsidRPr="0090438D">
            <w:rPr>
              <w:rStyle w:val="PlaceholderText"/>
            </w:rPr>
            <w:t>Click or tap here to enter text.</w:t>
          </w:r>
        </w:p>
      </w:docPartBody>
    </w:docPart>
    <w:docPart>
      <w:docPartPr>
        <w:name w:val="EA49830F1CC74964821ED4F8E932806A"/>
        <w:category>
          <w:name w:val="General"/>
          <w:gallery w:val="placeholder"/>
        </w:category>
        <w:types>
          <w:type w:val="bbPlcHdr"/>
        </w:types>
        <w:behaviors>
          <w:behavior w:val="content"/>
        </w:behaviors>
        <w:guid w:val="{848E8E76-43CB-4E0A-A0B5-C52F48BF5517}"/>
      </w:docPartPr>
      <w:docPartBody>
        <w:p w:rsidR="008B4F11" w:rsidRDefault="00A13E59" w:rsidP="00A13E59">
          <w:pPr>
            <w:pStyle w:val="EA49830F1CC74964821ED4F8E932806A12"/>
          </w:pPr>
          <w:r w:rsidRPr="00CD7EED">
            <w:rPr>
              <w:shd w:val="clear" w:color="auto" w:fill="F2F2F2" w:themeFill="background1" w:themeFillShade="F2"/>
            </w:rPr>
            <w:t xml:space="preserve">Enter </w:t>
          </w:r>
          <w:r>
            <w:rPr>
              <w:shd w:val="clear" w:color="auto" w:fill="F2F2F2" w:themeFill="background1" w:themeFillShade="F2"/>
            </w:rPr>
            <w:t>the nominee’s</w:t>
          </w:r>
          <w:r w:rsidRPr="00CD7EED">
            <w:rPr>
              <w:shd w:val="clear" w:color="auto" w:fill="F2F2F2" w:themeFill="background1" w:themeFillShade="F2"/>
            </w:rPr>
            <w:t xml:space="preserve"> phone number</w:t>
          </w:r>
        </w:p>
      </w:docPartBody>
    </w:docPart>
    <w:docPart>
      <w:docPartPr>
        <w:name w:val="C552E7D2F2D5489AB89D7115137248D2"/>
        <w:category>
          <w:name w:val="General"/>
          <w:gallery w:val="placeholder"/>
        </w:category>
        <w:types>
          <w:type w:val="bbPlcHdr"/>
        </w:types>
        <w:behaviors>
          <w:behavior w:val="content"/>
        </w:behaviors>
        <w:guid w:val="{11124483-AE4E-40FE-B8FE-AABCEE07E22A}"/>
      </w:docPartPr>
      <w:docPartBody>
        <w:p w:rsidR="008B4F11" w:rsidRDefault="00C2038E" w:rsidP="00C2038E">
          <w:pPr>
            <w:pStyle w:val="C552E7D2F2D5489AB89D7115137248D2"/>
          </w:pPr>
          <w:r w:rsidRPr="0090438D">
            <w:rPr>
              <w:rStyle w:val="PlaceholderText"/>
            </w:rPr>
            <w:t>Click or tap here to enter text.</w:t>
          </w:r>
        </w:p>
      </w:docPartBody>
    </w:docPart>
    <w:docPart>
      <w:docPartPr>
        <w:name w:val="433B729B1B46432ABF352A4208B68F4C"/>
        <w:category>
          <w:name w:val="General"/>
          <w:gallery w:val="placeholder"/>
        </w:category>
        <w:types>
          <w:type w:val="bbPlcHdr"/>
        </w:types>
        <w:behaviors>
          <w:behavior w:val="content"/>
        </w:behaviors>
        <w:guid w:val="{6B01865A-D8EC-42CA-9A37-15B46E38AE1C}"/>
      </w:docPartPr>
      <w:docPartBody>
        <w:p w:rsidR="008B4F11" w:rsidRDefault="00A13E59" w:rsidP="00A13E59">
          <w:pPr>
            <w:pStyle w:val="433B729B1B46432ABF352A4208B68F4C12"/>
          </w:pPr>
          <w:r>
            <w:rPr>
              <w:shd w:val="clear" w:color="auto" w:fill="F2F2F2" w:themeFill="background1" w:themeFillShade="F2"/>
            </w:rPr>
            <w:t>Enter referee name</w:t>
          </w:r>
        </w:p>
      </w:docPartBody>
    </w:docPart>
    <w:docPart>
      <w:docPartPr>
        <w:name w:val="D34866E68FE944F986F20EF8C8C2FAF0"/>
        <w:category>
          <w:name w:val="General"/>
          <w:gallery w:val="placeholder"/>
        </w:category>
        <w:types>
          <w:type w:val="bbPlcHdr"/>
        </w:types>
        <w:behaviors>
          <w:behavior w:val="content"/>
        </w:behaviors>
        <w:guid w:val="{5767BA90-A1C6-487B-9AC6-3C83A1EC4CB8}"/>
      </w:docPartPr>
      <w:docPartBody>
        <w:p w:rsidR="008B4F11" w:rsidRDefault="00C2038E" w:rsidP="00C2038E">
          <w:pPr>
            <w:pStyle w:val="D34866E68FE944F986F20EF8C8C2FAF0"/>
          </w:pPr>
          <w:r w:rsidRPr="0090438D">
            <w:rPr>
              <w:rStyle w:val="PlaceholderText"/>
            </w:rPr>
            <w:t>Click or tap here to enter text.</w:t>
          </w:r>
        </w:p>
      </w:docPartBody>
    </w:docPart>
    <w:docPart>
      <w:docPartPr>
        <w:name w:val="EC673D973FC344B3B845AD896C246D91"/>
        <w:category>
          <w:name w:val="General"/>
          <w:gallery w:val="placeholder"/>
        </w:category>
        <w:types>
          <w:type w:val="bbPlcHdr"/>
        </w:types>
        <w:behaviors>
          <w:behavior w:val="content"/>
        </w:behaviors>
        <w:guid w:val="{57249B95-C755-4208-BD62-1BB7AD48A635}"/>
      </w:docPartPr>
      <w:docPartBody>
        <w:p w:rsidR="008B4F11" w:rsidRDefault="00A13E59" w:rsidP="00A13E59">
          <w:pPr>
            <w:pStyle w:val="EC673D973FC344B3B845AD896C246D911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docPartBody>
    </w:docPart>
    <w:docPart>
      <w:docPartPr>
        <w:name w:val="703795A86AB14C17A9D878527EE1A7E5"/>
        <w:category>
          <w:name w:val="General"/>
          <w:gallery w:val="placeholder"/>
        </w:category>
        <w:types>
          <w:type w:val="bbPlcHdr"/>
        </w:types>
        <w:behaviors>
          <w:behavior w:val="content"/>
        </w:behaviors>
        <w:guid w:val="{7C59FF28-343E-461B-AB40-D09C10E25645}"/>
      </w:docPartPr>
      <w:docPartBody>
        <w:p w:rsidR="008B4F11" w:rsidRDefault="00C2038E" w:rsidP="00C2038E">
          <w:pPr>
            <w:pStyle w:val="703795A86AB14C17A9D878527EE1A7E5"/>
          </w:pPr>
          <w:r w:rsidRPr="0090438D">
            <w:rPr>
              <w:rStyle w:val="PlaceholderText"/>
            </w:rPr>
            <w:t>Click or tap here to enter text.</w:t>
          </w:r>
        </w:p>
      </w:docPartBody>
    </w:docPart>
    <w:docPart>
      <w:docPartPr>
        <w:name w:val="2CF059E850BB4B03A9466AAA8E456DDE"/>
        <w:category>
          <w:name w:val="General"/>
          <w:gallery w:val="placeholder"/>
        </w:category>
        <w:types>
          <w:type w:val="bbPlcHdr"/>
        </w:types>
        <w:behaviors>
          <w:behavior w:val="content"/>
        </w:behaviors>
        <w:guid w:val="{06533CAA-9951-489F-882C-5C9752FA80AE}"/>
      </w:docPartPr>
      <w:docPartBody>
        <w:p w:rsidR="008B4F11" w:rsidRDefault="00A13E59" w:rsidP="00A13E59">
          <w:pPr>
            <w:pStyle w:val="2CF059E850BB4B03A9466AAA8E456DDE1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docPartBody>
    </w:docPart>
    <w:docPart>
      <w:docPartPr>
        <w:name w:val="F81CEE8E2D754210946348EC717656DA"/>
        <w:category>
          <w:name w:val="General"/>
          <w:gallery w:val="placeholder"/>
        </w:category>
        <w:types>
          <w:type w:val="bbPlcHdr"/>
        </w:types>
        <w:behaviors>
          <w:behavior w:val="content"/>
        </w:behaviors>
        <w:guid w:val="{7BBF7BAF-0E53-4D07-876E-8781E9579955}"/>
      </w:docPartPr>
      <w:docPartBody>
        <w:p w:rsidR="008B4F11" w:rsidRDefault="00C2038E" w:rsidP="00C2038E">
          <w:pPr>
            <w:pStyle w:val="F81CEE8E2D754210946348EC717656DA"/>
          </w:pPr>
          <w:r w:rsidRPr="0090438D">
            <w:rPr>
              <w:rStyle w:val="PlaceholderText"/>
            </w:rPr>
            <w:t>Click or tap here to enter text.</w:t>
          </w:r>
        </w:p>
      </w:docPartBody>
    </w:docPart>
    <w:docPart>
      <w:docPartPr>
        <w:name w:val="B51B3FEAC9AC4224BE11989F315161CD"/>
        <w:category>
          <w:name w:val="General"/>
          <w:gallery w:val="placeholder"/>
        </w:category>
        <w:types>
          <w:type w:val="bbPlcHdr"/>
        </w:types>
        <w:behaviors>
          <w:behavior w:val="content"/>
        </w:behaviors>
        <w:guid w:val="{AF79EBB7-B388-4F2A-9343-13ECD4348644}"/>
      </w:docPartPr>
      <w:docPartBody>
        <w:p w:rsidR="008B4F11" w:rsidRDefault="00A13E59" w:rsidP="00A13E59">
          <w:pPr>
            <w:pStyle w:val="B51B3FEAC9AC4224BE11989F315161CD1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docPartBody>
    </w:docPart>
    <w:docPart>
      <w:docPartPr>
        <w:name w:val="69DCA5C61A5147A79D51A8447007C862"/>
        <w:category>
          <w:name w:val="General"/>
          <w:gallery w:val="placeholder"/>
        </w:category>
        <w:types>
          <w:type w:val="bbPlcHdr"/>
        </w:types>
        <w:behaviors>
          <w:behavior w:val="content"/>
        </w:behaviors>
        <w:guid w:val="{4CBB913E-DE1A-4AD3-AB48-00B908E2615A}"/>
      </w:docPartPr>
      <w:docPartBody>
        <w:p w:rsidR="008B4F11" w:rsidRDefault="00C2038E" w:rsidP="00C2038E">
          <w:pPr>
            <w:pStyle w:val="69DCA5C61A5147A79D51A8447007C862"/>
          </w:pPr>
          <w:r w:rsidRPr="0090438D">
            <w:rPr>
              <w:rStyle w:val="PlaceholderText"/>
            </w:rPr>
            <w:t>Click or tap here to enter text.</w:t>
          </w:r>
        </w:p>
      </w:docPartBody>
    </w:docPart>
    <w:docPart>
      <w:docPartPr>
        <w:name w:val="C54A1D81C4C14C31AEEDA0E67E9FD80E"/>
        <w:category>
          <w:name w:val="General"/>
          <w:gallery w:val="placeholder"/>
        </w:category>
        <w:types>
          <w:type w:val="bbPlcHdr"/>
        </w:types>
        <w:behaviors>
          <w:behavior w:val="content"/>
        </w:behaviors>
        <w:guid w:val="{F58D6C3A-2FD6-4CA1-84FD-1D31F8AFBB36}"/>
      </w:docPartPr>
      <w:docPartBody>
        <w:p w:rsidR="008B4F11" w:rsidRDefault="00A13E59" w:rsidP="00A13E59">
          <w:pPr>
            <w:pStyle w:val="C54A1D81C4C14C31AEEDA0E67E9FD80E1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docPartBody>
    </w:docPart>
    <w:docPart>
      <w:docPartPr>
        <w:name w:val="669C371EA902485FA566AB0268FEE5DC"/>
        <w:category>
          <w:name w:val="General"/>
          <w:gallery w:val="placeholder"/>
        </w:category>
        <w:types>
          <w:type w:val="bbPlcHdr"/>
        </w:types>
        <w:behaviors>
          <w:behavior w:val="content"/>
        </w:behaviors>
        <w:guid w:val="{CE287CE3-5C7D-4523-8759-7290250C1A8D}"/>
      </w:docPartPr>
      <w:docPartBody>
        <w:p w:rsidR="008B4F11" w:rsidRDefault="00C2038E" w:rsidP="00C2038E">
          <w:pPr>
            <w:pStyle w:val="669C371EA902485FA566AB0268FEE5DC"/>
          </w:pPr>
          <w:r w:rsidRPr="0090438D">
            <w:rPr>
              <w:rStyle w:val="PlaceholderText"/>
            </w:rPr>
            <w:t>Click or tap here to enter text.</w:t>
          </w:r>
        </w:p>
      </w:docPartBody>
    </w:docPart>
    <w:docPart>
      <w:docPartPr>
        <w:name w:val="FA1871A2C41849278306A6BB861FF2F8"/>
        <w:category>
          <w:name w:val="General"/>
          <w:gallery w:val="placeholder"/>
        </w:category>
        <w:types>
          <w:type w:val="bbPlcHdr"/>
        </w:types>
        <w:behaviors>
          <w:behavior w:val="content"/>
        </w:behaviors>
        <w:guid w:val="{E6D27B47-8F37-42CC-9815-386E3F81222E}"/>
      </w:docPartPr>
      <w:docPartBody>
        <w:p w:rsidR="008B4F11" w:rsidRDefault="00A13E59" w:rsidP="00A13E59">
          <w:pPr>
            <w:pStyle w:val="FA1871A2C41849278306A6BB861FF2F81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w:t>
          </w:r>
          <w:r>
            <w:rPr>
              <w:shd w:val="clear" w:color="auto" w:fill="F2F2F2" w:themeFill="background1" w:themeFillShade="F2"/>
            </w:rPr>
            <w:t>supporting statement (500 words)</w:t>
          </w:r>
        </w:p>
      </w:docPartBody>
    </w:docPart>
    <w:docPart>
      <w:docPartPr>
        <w:name w:val="FA1A6950028C4D1A9845878BA8C4E56F"/>
        <w:category>
          <w:name w:val="General"/>
          <w:gallery w:val="placeholder"/>
        </w:category>
        <w:types>
          <w:type w:val="bbPlcHdr"/>
        </w:types>
        <w:behaviors>
          <w:behavior w:val="content"/>
        </w:behaviors>
        <w:guid w:val="{449D8E8C-E636-417C-98F6-84840762F037}"/>
      </w:docPartPr>
      <w:docPartBody>
        <w:p w:rsidR="008B4F11" w:rsidRDefault="00C2038E" w:rsidP="00C2038E">
          <w:pPr>
            <w:pStyle w:val="FA1A6950028C4D1A9845878BA8C4E56F"/>
          </w:pPr>
          <w:r w:rsidRPr="0090438D">
            <w:rPr>
              <w:rStyle w:val="PlaceholderText"/>
            </w:rPr>
            <w:t>Click or tap here to enter text.</w:t>
          </w:r>
        </w:p>
      </w:docPartBody>
    </w:docPart>
    <w:docPart>
      <w:docPartPr>
        <w:name w:val="DA414D5E558542E5A52858990F29DA0F"/>
        <w:category>
          <w:name w:val="General"/>
          <w:gallery w:val="placeholder"/>
        </w:category>
        <w:types>
          <w:type w:val="bbPlcHdr"/>
        </w:types>
        <w:behaviors>
          <w:behavior w:val="content"/>
        </w:behaviors>
        <w:guid w:val="{3FF1469A-FB0D-4E46-B665-96B7B0D998CA}"/>
      </w:docPartPr>
      <w:docPartBody>
        <w:p w:rsidR="008B4F11" w:rsidRDefault="00A13E59" w:rsidP="00A13E59">
          <w:pPr>
            <w:pStyle w:val="DA414D5E558542E5A52858990F29DA0F11"/>
          </w:pPr>
          <w:r>
            <w:rPr>
              <w:shd w:val="clear" w:color="auto" w:fill="F2F2F2" w:themeFill="background1" w:themeFillShade="F2"/>
            </w:rPr>
            <w:t>Enter referee name</w:t>
          </w:r>
        </w:p>
      </w:docPartBody>
    </w:docPart>
    <w:docPart>
      <w:docPartPr>
        <w:name w:val="610838C39197436C800C40F862196F3D"/>
        <w:category>
          <w:name w:val="General"/>
          <w:gallery w:val="placeholder"/>
        </w:category>
        <w:types>
          <w:type w:val="bbPlcHdr"/>
        </w:types>
        <w:behaviors>
          <w:behavior w:val="content"/>
        </w:behaviors>
        <w:guid w:val="{F205C5CF-1130-410E-AA86-4728FF85BF1F}"/>
      </w:docPartPr>
      <w:docPartBody>
        <w:p w:rsidR="008B4F11" w:rsidRDefault="00C2038E" w:rsidP="00C2038E">
          <w:pPr>
            <w:pStyle w:val="610838C39197436C800C40F862196F3D"/>
          </w:pPr>
          <w:r w:rsidRPr="0090438D">
            <w:rPr>
              <w:rStyle w:val="PlaceholderText"/>
            </w:rPr>
            <w:t>Click or tap here to enter text.</w:t>
          </w:r>
        </w:p>
      </w:docPartBody>
    </w:docPart>
    <w:docPart>
      <w:docPartPr>
        <w:name w:val="0524BEC38655452399B5DF3E9AC3348B"/>
        <w:category>
          <w:name w:val="General"/>
          <w:gallery w:val="placeholder"/>
        </w:category>
        <w:types>
          <w:type w:val="bbPlcHdr"/>
        </w:types>
        <w:behaviors>
          <w:behavior w:val="content"/>
        </w:behaviors>
        <w:guid w:val="{EB759E45-F27F-48C4-9854-5F4A3FA8C6E9}"/>
      </w:docPartPr>
      <w:docPartBody>
        <w:p w:rsidR="008B4F11" w:rsidRDefault="00A13E59" w:rsidP="00A13E59">
          <w:pPr>
            <w:pStyle w:val="0524BEC38655452399B5DF3E9AC3348B1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docPartBody>
    </w:docPart>
    <w:docPart>
      <w:docPartPr>
        <w:name w:val="546C07E9B05E49708FB75D602D635BD2"/>
        <w:category>
          <w:name w:val="General"/>
          <w:gallery w:val="placeholder"/>
        </w:category>
        <w:types>
          <w:type w:val="bbPlcHdr"/>
        </w:types>
        <w:behaviors>
          <w:behavior w:val="content"/>
        </w:behaviors>
        <w:guid w:val="{AFD248DA-193F-4CFC-AC57-D0A2CCB1C42E}"/>
      </w:docPartPr>
      <w:docPartBody>
        <w:p w:rsidR="008B4F11" w:rsidRDefault="00C2038E" w:rsidP="00C2038E">
          <w:pPr>
            <w:pStyle w:val="546C07E9B05E49708FB75D602D635BD2"/>
          </w:pPr>
          <w:r w:rsidRPr="0090438D">
            <w:rPr>
              <w:rStyle w:val="PlaceholderText"/>
            </w:rPr>
            <w:t>Click or tap here to enter text.</w:t>
          </w:r>
        </w:p>
      </w:docPartBody>
    </w:docPart>
    <w:docPart>
      <w:docPartPr>
        <w:name w:val="0E357DD2050849EA8F8D3EAF04BC4C5A"/>
        <w:category>
          <w:name w:val="General"/>
          <w:gallery w:val="placeholder"/>
        </w:category>
        <w:types>
          <w:type w:val="bbPlcHdr"/>
        </w:types>
        <w:behaviors>
          <w:behavior w:val="content"/>
        </w:behaviors>
        <w:guid w:val="{2A35490E-554A-4C9A-A111-39F0EC669E71}"/>
      </w:docPartPr>
      <w:docPartBody>
        <w:p w:rsidR="008B4F11" w:rsidRDefault="00A13E59" w:rsidP="00A13E59">
          <w:pPr>
            <w:pStyle w:val="0E357DD2050849EA8F8D3EAF04BC4C5A1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docPartBody>
    </w:docPart>
    <w:docPart>
      <w:docPartPr>
        <w:name w:val="4D0765F6B18F4F46AC15622DBFEEFF30"/>
        <w:category>
          <w:name w:val="General"/>
          <w:gallery w:val="placeholder"/>
        </w:category>
        <w:types>
          <w:type w:val="bbPlcHdr"/>
        </w:types>
        <w:behaviors>
          <w:behavior w:val="content"/>
        </w:behaviors>
        <w:guid w:val="{E79CD4FE-704A-42B0-AEDC-5F3B815B2055}"/>
      </w:docPartPr>
      <w:docPartBody>
        <w:p w:rsidR="008B4F11" w:rsidRDefault="00C2038E" w:rsidP="00C2038E">
          <w:pPr>
            <w:pStyle w:val="4D0765F6B18F4F46AC15622DBFEEFF30"/>
          </w:pPr>
          <w:r w:rsidRPr="0090438D">
            <w:rPr>
              <w:rStyle w:val="PlaceholderText"/>
            </w:rPr>
            <w:t>Click or tap here to enter text.</w:t>
          </w:r>
        </w:p>
      </w:docPartBody>
    </w:docPart>
    <w:docPart>
      <w:docPartPr>
        <w:name w:val="6697070ADDE14CCE8E5146DE7A41D0C9"/>
        <w:category>
          <w:name w:val="General"/>
          <w:gallery w:val="placeholder"/>
        </w:category>
        <w:types>
          <w:type w:val="bbPlcHdr"/>
        </w:types>
        <w:behaviors>
          <w:behavior w:val="content"/>
        </w:behaviors>
        <w:guid w:val="{4AC5C54D-B65D-41FC-8DBE-9CF3FA09FD73}"/>
      </w:docPartPr>
      <w:docPartBody>
        <w:p w:rsidR="008B4F11" w:rsidRDefault="00A13E59" w:rsidP="00A13E59">
          <w:pPr>
            <w:pStyle w:val="6697070ADDE14CCE8E5146DE7A41D0C91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docPartBody>
    </w:docPart>
    <w:docPart>
      <w:docPartPr>
        <w:name w:val="AB37DED26F3043E8946A839A47E2603D"/>
        <w:category>
          <w:name w:val="General"/>
          <w:gallery w:val="placeholder"/>
        </w:category>
        <w:types>
          <w:type w:val="bbPlcHdr"/>
        </w:types>
        <w:behaviors>
          <w:behavior w:val="content"/>
        </w:behaviors>
        <w:guid w:val="{7F1F51D6-D687-4AE6-8CAF-FE3C69DBA4D2}"/>
      </w:docPartPr>
      <w:docPartBody>
        <w:p w:rsidR="008B4F11" w:rsidRDefault="00C2038E" w:rsidP="00C2038E">
          <w:pPr>
            <w:pStyle w:val="AB37DED26F3043E8946A839A47E2603D"/>
          </w:pPr>
          <w:r w:rsidRPr="0090438D">
            <w:rPr>
              <w:rStyle w:val="PlaceholderText"/>
            </w:rPr>
            <w:t>Click or tap here to enter text.</w:t>
          </w:r>
        </w:p>
      </w:docPartBody>
    </w:docPart>
    <w:docPart>
      <w:docPartPr>
        <w:name w:val="0C07E82F30E44244B13E6CBCDD57A908"/>
        <w:category>
          <w:name w:val="General"/>
          <w:gallery w:val="placeholder"/>
        </w:category>
        <w:types>
          <w:type w:val="bbPlcHdr"/>
        </w:types>
        <w:behaviors>
          <w:behavior w:val="content"/>
        </w:behaviors>
        <w:guid w:val="{F6F5C5EA-D33C-4ACA-8526-ADBC33B5B499}"/>
      </w:docPartPr>
      <w:docPartBody>
        <w:p w:rsidR="008B4F11" w:rsidRDefault="00A13E59" w:rsidP="00A13E59">
          <w:pPr>
            <w:pStyle w:val="0C07E82F30E44244B13E6CBCDD57A9081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docPartBody>
    </w:docPart>
    <w:docPart>
      <w:docPartPr>
        <w:name w:val="732425417A4845F0ABFFE7C874F3705A"/>
        <w:category>
          <w:name w:val="General"/>
          <w:gallery w:val="placeholder"/>
        </w:category>
        <w:types>
          <w:type w:val="bbPlcHdr"/>
        </w:types>
        <w:behaviors>
          <w:behavior w:val="content"/>
        </w:behaviors>
        <w:guid w:val="{30248F63-410F-4174-8257-0F08C4941417}"/>
      </w:docPartPr>
      <w:docPartBody>
        <w:p w:rsidR="008B4F11" w:rsidRDefault="00C2038E" w:rsidP="00C2038E">
          <w:pPr>
            <w:pStyle w:val="732425417A4845F0ABFFE7C874F3705A"/>
          </w:pPr>
          <w:r w:rsidRPr="0090438D">
            <w:rPr>
              <w:rStyle w:val="PlaceholderText"/>
            </w:rPr>
            <w:t>Click or tap here to enter text.</w:t>
          </w:r>
        </w:p>
      </w:docPartBody>
    </w:docPart>
    <w:docPart>
      <w:docPartPr>
        <w:name w:val="51810FA446084B0DB4C7C0ED3762A07D"/>
        <w:category>
          <w:name w:val="General"/>
          <w:gallery w:val="placeholder"/>
        </w:category>
        <w:types>
          <w:type w:val="bbPlcHdr"/>
        </w:types>
        <w:behaviors>
          <w:behavior w:val="content"/>
        </w:behaviors>
        <w:guid w:val="{FF12D2B1-C89D-4007-A634-730C8FEF81F3}"/>
      </w:docPartPr>
      <w:docPartBody>
        <w:p w:rsidR="008B4F11" w:rsidRDefault="00A13E59" w:rsidP="00A13E59">
          <w:pPr>
            <w:pStyle w:val="51810FA446084B0DB4C7C0ED3762A07D1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w:t>
          </w:r>
          <w:r>
            <w:rPr>
              <w:shd w:val="clear" w:color="auto" w:fill="F2F2F2" w:themeFill="background1" w:themeFillShade="F2"/>
            </w:rPr>
            <w:t>supporting statement (500 words)</w:t>
          </w:r>
        </w:p>
      </w:docPartBody>
    </w:docPart>
    <w:docPart>
      <w:docPartPr>
        <w:name w:val="9FC21BDF663C4790ADEE951D7C4A2E7E"/>
        <w:category>
          <w:name w:val="General"/>
          <w:gallery w:val="placeholder"/>
        </w:category>
        <w:types>
          <w:type w:val="bbPlcHdr"/>
        </w:types>
        <w:behaviors>
          <w:behavior w:val="content"/>
        </w:behaviors>
        <w:guid w:val="{C99DADEB-8BD4-465C-A900-0AB22D0289CA}"/>
      </w:docPartPr>
      <w:docPartBody>
        <w:p w:rsidR="008B4F11" w:rsidRDefault="00C2038E" w:rsidP="00C2038E">
          <w:pPr>
            <w:pStyle w:val="9FC21BDF663C4790ADEE951D7C4A2E7E"/>
          </w:pPr>
          <w:r w:rsidRPr="009043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F07020304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44"/>
    <w:rsid w:val="004F5430"/>
    <w:rsid w:val="008B4F11"/>
    <w:rsid w:val="00905B44"/>
    <w:rsid w:val="00A13E59"/>
    <w:rsid w:val="00AF7881"/>
    <w:rsid w:val="00C11BA0"/>
    <w:rsid w:val="00C2038E"/>
    <w:rsid w:val="00FD40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2038E"/>
    <w:rPr>
      <w:color w:val="808080"/>
    </w:rPr>
  </w:style>
  <w:style w:type="paragraph" w:customStyle="1" w:styleId="8D7F82FF74D4480C8756C2D3E9ECCD57">
    <w:name w:val="8D7F82FF74D4480C8756C2D3E9ECCD57"/>
    <w:rsid w:val="00905B44"/>
  </w:style>
  <w:style w:type="paragraph" w:customStyle="1" w:styleId="EC138D34AA8B44349EC65E7A95B25655">
    <w:name w:val="EC138D34AA8B44349EC65E7A95B25655"/>
    <w:rsid w:val="00905B44"/>
  </w:style>
  <w:style w:type="paragraph" w:customStyle="1" w:styleId="42413C5FD0A64BB793354C22D173D9DE">
    <w:name w:val="42413C5FD0A64BB793354C22D173D9DE"/>
    <w:rsid w:val="00905B44"/>
  </w:style>
  <w:style w:type="paragraph" w:customStyle="1" w:styleId="FCB14B36E10144DB9AB7865B8EC1C67B">
    <w:name w:val="FCB14B36E10144DB9AB7865B8EC1C67B"/>
    <w:rsid w:val="00905B44"/>
  </w:style>
  <w:style w:type="paragraph" w:customStyle="1" w:styleId="A9EF1E8BDFCC4955A50D1E62CF630E6F">
    <w:name w:val="A9EF1E8BDFCC4955A50D1E62CF630E6F"/>
    <w:rsid w:val="00905B44"/>
  </w:style>
  <w:style w:type="paragraph" w:customStyle="1" w:styleId="700E258300CF4E6286B37EA335C63603">
    <w:name w:val="700E258300CF4E6286B37EA335C63603"/>
    <w:rsid w:val="00905B44"/>
  </w:style>
  <w:style w:type="paragraph" w:customStyle="1" w:styleId="046148E7072D476BB8F6EC66549B4A79">
    <w:name w:val="046148E7072D476BB8F6EC66549B4A79"/>
    <w:rsid w:val="00905B44"/>
  </w:style>
  <w:style w:type="paragraph" w:customStyle="1" w:styleId="1153203B50F34A28AA6C6EBAF05D0A23">
    <w:name w:val="1153203B50F34A28AA6C6EBAF05D0A23"/>
    <w:rsid w:val="00905B44"/>
  </w:style>
  <w:style w:type="paragraph" w:customStyle="1" w:styleId="B32FD7241D7F4C938DB7B9782B53D771">
    <w:name w:val="B32FD7241D7F4C938DB7B9782B53D771"/>
    <w:rsid w:val="00905B44"/>
  </w:style>
  <w:style w:type="paragraph" w:customStyle="1" w:styleId="FD5EBC9186A4416C9080C29A1861D830">
    <w:name w:val="FD5EBC9186A4416C9080C29A1861D830"/>
    <w:rsid w:val="00905B44"/>
  </w:style>
  <w:style w:type="paragraph" w:customStyle="1" w:styleId="A3346377F56548B2B1450CFF2B2EB746">
    <w:name w:val="A3346377F56548B2B1450CFF2B2EB746"/>
    <w:rsid w:val="00905B44"/>
  </w:style>
  <w:style w:type="paragraph" w:customStyle="1" w:styleId="936ED66967054D3EB6A040D7E752FEC7">
    <w:name w:val="936ED66967054D3EB6A040D7E752FEC7"/>
    <w:rsid w:val="00905B44"/>
  </w:style>
  <w:style w:type="paragraph" w:customStyle="1" w:styleId="3D5585F3C1DE48D8A6B88B7A215901DB">
    <w:name w:val="3D5585F3C1DE48D8A6B88B7A215901DB"/>
    <w:rsid w:val="00905B44"/>
  </w:style>
  <w:style w:type="paragraph" w:customStyle="1" w:styleId="7BE72167A35745AC919E674EA5BA98A4">
    <w:name w:val="7BE72167A35745AC919E674EA5BA98A4"/>
    <w:rsid w:val="00905B44"/>
  </w:style>
  <w:style w:type="paragraph" w:customStyle="1" w:styleId="8ADD085B3AB04D45AC996F06AC81026A">
    <w:name w:val="8ADD085B3AB04D45AC996F06AC81026A"/>
    <w:rsid w:val="00905B44"/>
  </w:style>
  <w:style w:type="paragraph" w:customStyle="1" w:styleId="157A6F16171747929B27B8C852717438">
    <w:name w:val="157A6F16171747929B27B8C852717438"/>
    <w:rsid w:val="00905B44"/>
  </w:style>
  <w:style w:type="paragraph" w:customStyle="1" w:styleId="AF3277EF41CF4F90B329971CE9DDFBF5">
    <w:name w:val="AF3277EF41CF4F90B329971CE9DDFBF5"/>
    <w:rsid w:val="00905B44"/>
  </w:style>
  <w:style w:type="paragraph" w:customStyle="1" w:styleId="24F662E0F9FA456DA579FE757C1D9B96">
    <w:name w:val="24F662E0F9FA456DA579FE757C1D9B96"/>
    <w:rsid w:val="00905B44"/>
  </w:style>
  <w:style w:type="paragraph" w:customStyle="1" w:styleId="A28FCEC084EA4896BC42FF11A5A7B47F">
    <w:name w:val="A28FCEC084EA4896BC42FF11A5A7B47F"/>
    <w:rsid w:val="00905B44"/>
  </w:style>
  <w:style w:type="paragraph" w:customStyle="1" w:styleId="F9A7AAFA52F244A28F9B7687FA642F63">
    <w:name w:val="F9A7AAFA52F244A28F9B7687FA642F63"/>
    <w:rsid w:val="00905B44"/>
  </w:style>
  <w:style w:type="paragraph" w:customStyle="1" w:styleId="1A93D73AEC1A47A682F392565CB70409">
    <w:name w:val="1A93D73AEC1A47A682F392565CB70409"/>
    <w:rsid w:val="00905B44"/>
  </w:style>
  <w:style w:type="paragraph" w:customStyle="1" w:styleId="A5FCF3BF310A4FADA3786B5EF8991792">
    <w:name w:val="A5FCF3BF310A4FADA3786B5EF8991792"/>
    <w:rsid w:val="00905B44"/>
  </w:style>
  <w:style w:type="paragraph" w:customStyle="1" w:styleId="EA3966D7EC574028BE52765293EDF362">
    <w:name w:val="EA3966D7EC574028BE52765293EDF362"/>
    <w:rsid w:val="00905B44"/>
  </w:style>
  <w:style w:type="paragraph" w:customStyle="1" w:styleId="753BC5AB04AE4B7F87BD2C0BC68565FE">
    <w:name w:val="753BC5AB04AE4B7F87BD2C0BC68565FE"/>
    <w:rsid w:val="00905B44"/>
  </w:style>
  <w:style w:type="paragraph" w:customStyle="1" w:styleId="C744B6F2A0D34E93B8FACA151205C423">
    <w:name w:val="C744B6F2A0D34E93B8FACA151205C423"/>
    <w:rsid w:val="00905B44"/>
  </w:style>
  <w:style w:type="paragraph" w:customStyle="1" w:styleId="D11F038F56AF472D97D4F45745FA7B80">
    <w:name w:val="D11F038F56AF472D97D4F45745FA7B80"/>
    <w:rsid w:val="00905B44"/>
  </w:style>
  <w:style w:type="paragraph" w:customStyle="1" w:styleId="CCC52B0E2B6840C292461BEC5EBBEADB">
    <w:name w:val="CCC52B0E2B6840C292461BEC5EBBEADB"/>
    <w:rsid w:val="00905B44"/>
  </w:style>
  <w:style w:type="paragraph" w:customStyle="1" w:styleId="1F73B7EB53984E3994F2DC69D225393C">
    <w:name w:val="1F73B7EB53984E3994F2DC69D225393C"/>
    <w:rsid w:val="00905B44"/>
  </w:style>
  <w:style w:type="paragraph" w:customStyle="1" w:styleId="683A3DD76D844B8E85362D0BA0FF7ED7">
    <w:name w:val="683A3DD76D844B8E85362D0BA0FF7ED7"/>
    <w:rsid w:val="00905B44"/>
  </w:style>
  <w:style w:type="paragraph" w:customStyle="1" w:styleId="73F6413473C3480F929D9E684653F943">
    <w:name w:val="73F6413473C3480F929D9E684653F943"/>
    <w:rsid w:val="00905B44"/>
  </w:style>
  <w:style w:type="paragraph" w:customStyle="1" w:styleId="10766CD83A594101BEB1A46FB52B6703">
    <w:name w:val="10766CD83A594101BEB1A46FB52B6703"/>
    <w:rsid w:val="00905B44"/>
  </w:style>
  <w:style w:type="paragraph" w:customStyle="1" w:styleId="22272AF506054C8B8BE9F2CF07E73D33">
    <w:name w:val="22272AF506054C8B8BE9F2CF07E73D33"/>
    <w:rsid w:val="00905B44"/>
  </w:style>
  <w:style w:type="paragraph" w:customStyle="1" w:styleId="AA4EC9C64D3A45349540471FB774C30C">
    <w:name w:val="AA4EC9C64D3A45349540471FB774C30C"/>
    <w:rsid w:val="00905B44"/>
  </w:style>
  <w:style w:type="paragraph" w:customStyle="1" w:styleId="837A6B13427E4599983361F81519453C">
    <w:name w:val="837A6B13427E4599983361F81519453C"/>
    <w:rsid w:val="00905B44"/>
  </w:style>
  <w:style w:type="paragraph" w:customStyle="1" w:styleId="17609F348400424493636D2D21D4746A">
    <w:name w:val="17609F348400424493636D2D21D4746A"/>
    <w:rsid w:val="00905B44"/>
  </w:style>
  <w:style w:type="paragraph" w:customStyle="1" w:styleId="29BC4F1C64994586BE9CA18DBE9F8D1F">
    <w:name w:val="29BC4F1C64994586BE9CA18DBE9F8D1F"/>
    <w:rsid w:val="00905B44"/>
  </w:style>
  <w:style w:type="paragraph" w:customStyle="1" w:styleId="4EFE09A4E24042EFA896E83FF9A33561">
    <w:name w:val="4EFE09A4E24042EFA896E83FF9A33561"/>
    <w:rsid w:val="00905B44"/>
  </w:style>
  <w:style w:type="paragraph" w:customStyle="1" w:styleId="67298674B87F44929194CA7A189FD92F">
    <w:name w:val="67298674B87F44929194CA7A189FD92F"/>
    <w:rsid w:val="00905B44"/>
  </w:style>
  <w:style w:type="paragraph" w:customStyle="1" w:styleId="A05D5761192A4103A15DFC1A291AE3FB">
    <w:name w:val="A05D5761192A4103A15DFC1A291AE3FB"/>
    <w:rsid w:val="00905B44"/>
  </w:style>
  <w:style w:type="paragraph" w:customStyle="1" w:styleId="265F96C7ACAE45FAA315FA62C94A3845">
    <w:name w:val="265F96C7ACAE45FAA315FA62C94A3845"/>
    <w:rsid w:val="00905B44"/>
  </w:style>
  <w:style w:type="paragraph" w:customStyle="1" w:styleId="749DC8202D4D4D1D9E661D6DF5B10A05">
    <w:name w:val="749DC8202D4D4D1D9E661D6DF5B10A05"/>
    <w:rsid w:val="00905B44"/>
  </w:style>
  <w:style w:type="paragraph" w:customStyle="1" w:styleId="3B8A45720CD5461D87044B0D5651B912">
    <w:name w:val="3B8A45720CD5461D87044B0D5651B912"/>
    <w:rsid w:val="00905B44"/>
  </w:style>
  <w:style w:type="paragraph" w:customStyle="1" w:styleId="ED57A1EE35E046B0945330A4502EAB8F">
    <w:name w:val="ED57A1EE35E046B0945330A4502EAB8F"/>
    <w:rsid w:val="00905B44"/>
  </w:style>
  <w:style w:type="paragraph" w:customStyle="1" w:styleId="6FD5BA71F44E446FB18D4E1D714926D5">
    <w:name w:val="6FD5BA71F44E446FB18D4E1D714926D5"/>
    <w:rsid w:val="00905B44"/>
  </w:style>
  <w:style w:type="paragraph" w:customStyle="1" w:styleId="3E228BDFAF6A4DA4933F58866D54FBB7">
    <w:name w:val="3E228BDFAF6A4DA4933F58866D54FBB7"/>
    <w:rsid w:val="00905B44"/>
  </w:style>
  <w:style w:type="paragraph" w:customStyle="1" w:styleId="401226ACE54D47ADB5E68C5B28AAAC9B">
    <w:name w:val="401226ACE54D47ADB5E68C5B28AAAC9B"/>
    <w:rsid w:val="00905B44"/>
  </w:style>
  <w:style w:type="paragraph" w:customStyle="1" w:styleId="9A13C7963F4548C0A46DD241F34F5B77">
    <w:name w:val="9A13C7963F4548C0A46DD241F34F5B77"/>
    <w:rsid w:val="00905B44"/>
  </w:style>
  <w:style w:type="paragraph" w:customStyle="1" w:styleId="F161EFFD127E4EE6AC346396FD73B4DD">
    <w:name w:val="F161EFFD127E4EE6AC346396FD73B4DD"/>
    <w:rsid w:val="00905B44"/>
  </w:style>
  <w:style w:type="paragraph" w:customStyle="1" w:styleId="CE655ECA97BA4350B32C795285995E68">
    <w:name w:val="CE655ECA97BA4350B32C795285995E68"/>
    <w:rsid w:val="00905B44"/>
  </w:style>
  <w:style w:type="paragraph" w:customStyle="1" w:styleId="77700E4A065840E2A4E5BA5BF9F2EB4B">
    <w:name w:val="77700E4A065840E2A4E5BA5BF9F2EB4B"/>
    <w:rsid w:val="00905B44"/>
  </w:style>
  <w:style w:type="paragraph" w:customStyle="1" w:styleId="FD5E706584024CEBB1EDB3C49EFD5EAF">
    <w:name w:val="FD5E706584024CEBB1EDB3C49EFD5EAF"/>
    <w:rsid w:val="00905B44"/>
  </w:style>
  <w:style w:type="paragraph" w:customStyle="1" w:styleId="701769732F7F41E5A5792770FEED50F0">
    <w:name w:val="701769732F7F41E5A5792770FEED50F0"/>
    <w:rsid w:val="00905B44"/>
  </w:style>
  <w:style w:type="paragraph" w:customStyle="1" w:styleId="3B59EECD1A27478DAB2F2C8A2E015147">
    <w:name w:val="3B59EECD1A27478DAB2F2C8A2E015147"/>
    <w:rsid w:val="00905B44"/>
  </w:style>
  <w:style w:type="paragraph" w:customStyle="1" w:styleId="3312D41328A148AA95AD2BD73CA55456">
    <w:name w:val="3312D41328A148AA95AD2BD73CA55456"/>
    <w:rsid w:val="00905B44"/>
  </w:style>
  <w:style w:type="paragraph" w:customStyle="1" w:styleId="ED57A1EE35E046B0945330A4502EAB8F1">
    <w:name w:val="ED57A1EE35E046B0945330A4502EAB8F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
    <w:name w:val="3E228BDFAF6A4DA4933F58866D54FBB7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1">
    <w:name w:val="9A13C7963F4548C0A46DD241F34F5B77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
    <w:name w:val="CE655ECA97BA4350B32C795285995E68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
    <w:name w:val="FD5E706584024CEBB1EDB3C49EFD5EAF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
    <w:name w:val="3B59EECD1A27478DAB2F2C8A2E0151471"/>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2">
    <w:name w:val="ED57A1EE35E046B0945330A4502EAB8F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2">
    <w:name w:val="3E228BDFAF6A4DA4933F58866D54FBB7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2">
    <w:name w:val="9A13C7963F4548C0A46DD241F34F5B77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2">
    <w:name w:val="CE655ECA97BA4350B32C795285995E68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2">
    <w:name w:val="FD5E706584024CEBB1EDB3C49EFD5EAF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2">
    <w:name w:val="3B59EECD1A27478DAB2F2C8A2E0151472"/>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3">
    <w:name w:val="ED57A1EE35E046B0945330A4502EAB8F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3">
    <w:name w:val="3E228BDFAF6A4DA4933F58866D54FBB7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3">
    <w:name w:val="9A13C7963F4548C0A46DD241F34F5B77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3">
    <w:name w:val="CE655ECA97BA4350B32C795285995E68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3">
    <w:name w:val="FD5E706584024CEBB1EDB3C49EFD5EAF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3">
    <w:name w:val="3B59EECD1A27478DAB2F2C8A2E0151473"/>
    <w:rsid w:val="00905B44"/>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4">
    <w:name w:val="ED57A1EE35E046B0945330A4502EAB8F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4">
    <w:name w:val="3E228BDFAF6A4DA4933F58866D54FBB7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4">
    <w:name w:val="9A13C7963F4548C0A46DD241F34F5B77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4">
    <w:name w:val="CE655ECA97BA4350B32C795285995E68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4">
    <w:name w:val="FD5E706584024CEBB1EDB3C49EFD5EAF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4">
    <w:name w:val="3B59EECD1A27478DAB2F2C8A2E0151474"/>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5">
    <w:name w:val="ED57A1EE35E046B0945330A4502EAB8F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5">
    <w:name w:val="3E228BDFAF6A4DA4933F58866D54FBB7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5">
    <w:name w:val="9A13C7963F4548C0A46DD241F34F5B77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5">
    <w:name w:val="CE655ECA97BA4350B32C795285995E68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5">
    <w:name w:val="FD5E706584024CEBB1EDB3C49EFD5EAF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5">
    <w:name w:val="3B59EECD1A27478DAB2F2C8A2E0151475"/>
    <w:rsid w:val="004F5430"/>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6">
    <w:name w:val="ED57A1EE35E046B0945330A4502EAB8F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6">
    <w:name w:val="3E228BDFAF6A4DA4933F58866D54FBB7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9A13C7963F4548C0A46DD241F34F5B776">
    <w:name w:val="9A13C7963F4548C0A46DD241F34F5B77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6">
    <w:name w:val="CE655ECA97BA4350B32C795285995E68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6">
    <w:name w:val="FD5E706584024CEBB1EDB3C49EFD5EAF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6">
    <w:name w:val="3B59EECD1A27478DAB2F2C8A2E0151476"/>
    <w:rsid w:val="00C11BA0"/>
    <w:pPr>
      <w:spacing w:after="60" w:line="276" w:lineRule="auto"/>
    </w:pPr>
    <w:rPr>
      <w:rFonts w:ascii="Calibri" w:eastAsiaTheme="minorHAnsi" w:hAnsi="Calibri" w:cs="Arial"/>
      <w:color w:val="000000" w:themeColor="text1"/>
      <w:sz w:val="21"/>
      <w:szCs w:val="19"/>
      <w:lang w:eastAsia="en-US"/>
    </w:rPr>
  </w:style>
  <w:style w:type="paragraph" w:customStyle="1" w:styleId="F43C030F60B2401F986018076A9BD6BD">
    <w:name w:val="F43C030F60B2401F986018076A9BD6BD"/>
    <w:rsid w:val="00C2038E"/>
  </w:style>
  <w:style w:type="paragraph" w:customStyle="1" w:styleId="067771ECEF23438091F4BF99F2392E2C">
    <w:name w:val="067771ECEF23438091F4BF99F2392E2C"/>
    <w:rsid w:val="00C2038E"/>
  </w:style>
  <w:style w:type="paragraph" w:customStyle="1" w:styleId="DD3F0B187FFB44C7AFCFC7C5D75E1732">
    <w:name w:val="DD3F0B187FFB44C7AFCFC7C5D75E1732"/>
    <w:rsid w:val="00C2038E"/>
  </w:style>
  <w:style w:type="paragraph" w:customStyle="1" w:styleId="B8A37122E418402C8D8200F85EC5287F">
    <w:name w:val="B8A37122E418402C8D8200F85EC5287F"/>
    <w:rsid w:val="00C2038E"/>
  </w:style>
  <w:style w:type="paragraph" w:customStyle="1" w:styleId="9A4A296862B14FDB8B176BCC83DA0008">
    <w:name w:val="9A4A296862B14FDB8B176BCC83DA0008"/>
    <w:rsid w:val="00C2038E"/>
  </w:style>
  <w:style w:type="paragraph" w:customStyle="1" w:styleId="C5059B9008E3463A91D9EED0C265C389">
    <w:name w:val="C5059B9008E3463A91D9EED0C265C389"/>
    <w:rsid w:val="00C2038E"/>
  </w:style>
  <w:style w:type="paragraph" w:customStyle="1" w:styleId="BBE50939DA06498F9699EDA4C3D850E0">
    <w:name w:val="BBE50939DA06498F9699EDA4C3D850E0"/>
    <w:rsid w:val="00C2038E"/>
  </w:style>
  <w:style w:type="paragraph" w:customStyle="1" w:styleId="5D75B18C31F34C83B9AB171FFDD59521">
    <w:name w:val="5D75B18C31F34C83B9AB171FFDD59521"/>
    <w:rsid w:val="00C2038E"/>
  </w:style>
  <w:style w:type="paragraph" w:customStyle="1" w:styleId="D1865B30D37F4DCDAA244154170DD601">
    <w:name w:val="D1865B30D37F4DCDAA244154170DD601"/>
    <w:rsid w:val="00C2038E"/>
  </w:style>
  <w:style w:type="paragraph" w:customStyle="1" w:styleId="7CA0EE095D3B4F289FE6F3ED93794688">
    <w:name w:val="7CA0EE095D3B4F289FE6F3ED93794688"/>
    <w:rsid w:val="00C2038E"/>
  </w:style>
  <w:style w:type="paragraph" w:customStyle="1" w:styleId="EA49830F1CC74964821ED4F8E932806A">
    <w:name w:val="EA49830F1CC74964821ED4F8E932806A"/>
    <w:rsid w:val="00C2038E"/>
  </w:style>
  <w:style w:type="paragraph" w:customStyle="1" w:styleId="C552E7D2F2D5489AB89D7115137248D2">
    <w:name w:val="C552E7D2F2D5489AB89D7115137248D2"/>
    <w:rsid w:val="00C2038E"/>
  </w:style>
  <w:style w:type="paragraph" w:customStyle="1" w:styleId="433B729B1B46432ABF352A4208B68F4C">
    <w:name w:val="433B729B1B46432ABF352A4208B68F4C"/>
    <w:rsid w:val="00C2038E"/>
  </w:style>
  <w:style w:type="paragraph" w:customStyle="1" w:styleId="D34866E68FE944F986F20EF8C8C2FAF0">
    <w:name w:val="D34866E68FE944F986F20EF8C8C2FAF0"/>
    <w:rsid w:val="00C2038E"/>
  </w:style>
  <w:style w:type="paragraph" w:customStyle="1" w:styleId="EC673D973FC344B3B845AD896C246D91">
    <w:name w:val="EC673D973FC344B3B845AD896C246D91"/>
    <w:rsid w:val="00C2038E"/>
  </w:style>
  <w:style w:type="paragraph" w:customStyle="1" w:styleId="703795A86AB14C17A9D878527EE1A7E5">
    <w:name w:val="703795A86AB14C17A9D878527EE1A7E5"/>
    <w:rsid w:val="00C2038E"/>
  </w:style>
  <w:style w:type="paragraph" w:customStyle="1" w:styleId="2CF059E850BB4B03A9466AAA8E456DDE">
    <w:name w:val="2CF059E850BB4B03A9466AAA8E456DDE"/>
    <w:rsid w:val="00C2038E"/>
  </w:style>
  <w:style w:type="paragraph" w:customStyle="1" w:styleId="F81CEE8E2D754210946348EC717656DA">
    <w:name w:val="F81CEE8E2D754210946348EC717656DA"/>
    <w:rsid w:val="00C2038E"/>
  </w:style>
  <w:style w:type="paragraph" w:customStyle="1" w:styleId="B51B3FEAC9AC4224BE11989F315161CD">
    <w:name w:val="B51B3FEAC9AC4224BE11989F315161CD"/>
    <w:rsid w:val="00C2038E"/>
  </w:style>
  <w:style w:type="paragraph" w:customStyle="1" w:styleId="69DCA5C61A5147A79D51A8447007C862">
    <w:name w:val="69DCA5C61A5147A79D51A8447007C862"/>
    <w:rsid w:val="00C2038E"/>
  </w:style>
  <w:style w:type="paragraph" w:customStyle="1" w:styleId="C54A1D81C4C14C31AEEDA0E67E9FD80E">
    <w:name w:val="C54A1D81C4C14C31AEEDA0E67E9FD80E"/>
    <w:rsid w:val="00C2038E"/>
  </w:style>
  <w:style w:type="paragraph" w:customStyle="1" w:styleId="B3E3CFE436554BE79749BEE90D1FEC5D">
    <w:name w:val="B3E3CFE436554BE79749BEE90D1FEC5D"/>
    <w:rsid w:val="00C2038E"/>
  </w:style>
  <w:style w:type="paragraph" w:customStyle="1" w:styleId="40A7A04F74754A89B3CA78C3606EF029">
    <w:name w:val="40A7A04F74754A89B3CA78C3606EF029"/>
    <w:rsid w:val="00C2038E"/>
  </w:style>
  <w:style w:type="paragraph" w:customStyle="1" w:styleId="056072F78ED54F6CB5D08655AC88BC18">
    <w:name w:val="056072F78ED54F6CB5D08655AC88BC18"/>
    <w:rsid w:val="00C2038E"/>
  </w:style>
  <w:style w:type="paragraph" w:customStyle="1" w:styleId="31513DF704C74B339DD425D8964A74D9">
    <w:name w:val="31513DF704C74B339DD425D8964A74D9"/>
    <w:rsid w:val="00C2038E"/>
  </w:style>
  <w:style w:type="paragraph" w:customStyle="1" w:styleId="51039C9D645C4865AEE20E49173EE9E4">
    <w:name w:val="51039C9D645C4865AEE20E49173EE9E4"/>
    <w:rsid w:val="00C2038E"/>
  </w:style>
  <w:style w:type="paragraph" w:customStyle="1" w:styleId="70E6C94C5B1E49C8B1025CDD8C85AA2E">
    <w:name w:val="70E6C94C5B1E49C8B1025CDD8C85AA2E"/>
    <w:rsid w:val="00C2038E"/>
  </w:style>
  <w:style w:type="paragraph" w:customStyle="1" w:styleId="1DBCD682186B4EFBAF4E8A461D806E46">
    <w:name w:val="1DBCD682186B4EFBAF4E8A461D806E46"/>
    <w:rsid w:val="00C2038E"/>
  </w:style>
  <w:style w:type="paragraph" w:customStyle="1" w:styleId="6D1C8287B6304B98B799B1B74E5A36A8">
    <w:name w:val="6D1C8287B6304B98B799B1B74E5A36A8"/>
    <w:rsid w:val="00C2038E"/>
  </w:style>
  <w:style w:type="paragraph" w:customStyle="1" w:styleId="D8FFF6A44658477CA1450555B55812C1">
    <w:name w:val="D8FFF6A44658477CA1450555B55812C1"/>
    <w:rsid w:val="00C2038E"/>
  </w:style>
  <w:style w:type="paragraph" w:customStyle="1" w:styleId="18B8E41B9F4043429C9DC2B4B4503BA8">
    <w:name w:val="18B8E41B9F4043429C9DC2B4B4503BA8"/>
    <w:rsid w:val="00C2038E"/>
  </w:style>
  <w:style w:type="paragraph" w:customStyle="1" w:styleId="ED57A1EE35E046B0945330A4502EAB8F7">
    <w:name w:val="ED57A1EE35E046B0945330A4502EAB8F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7">
    <w:name w:val="3E228BDFAF6A4DA4933F58866D54FBB7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7">
    <w:name w:val="CE655ECA97BA4350B32C795285995E68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7">
    <w:name w:val="FD5E706584024CEBB1EDB3C49EFD5EAF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7">
    <w:name w:val="3B59EECD1A27478DAB2F2C8A2E015147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
    <w:name w:val="DD3F0B187FFB44C7AFCFC7C5D75E1732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
    <w:name w:val="9A4A296862B14FDB8B176BCC83DA000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
    <w:name w:val="BBE50939DA06498F9699EDA4C3D850E0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
    <w:name w:val="D1865B30D37F4DCDAA244154170DD60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
    <w:name w:val="EA49830F1CC74964821ED4F8E932806A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
    <w:name w:val="433B729B1B46432ABF352A4208B68F4C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
    <w:name w:val="EC673D973FC344B3B845AD896C246D9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
    <w:name w:val="2CF059E850BB4B03A9466AAA8E456DDE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
    <w:name w:val="B51B3FEAC9AC4224BE11989F315161CD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
    <w:name w:val="C54A1D81C4C14C31AEEDA0E67E9FD80E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0A7A04F74754A89B3CA78C3606EF0291">
    <w:name w:val="40A7A04F74754A89B3CA78C3606EF029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1513DF704C74B339DD425D8964A74D91">
    <w:name w:val="31513DF704C74B339DD425D8964A74D9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70E6C94C5B1E49C8B1025CDD8C85AA2E1">
    <w:name w:val="70E6C94C5B1E49C8B1025CDD8C85AA2E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D1C8287B6304B98B799B1B74E5A36A81">
    <w:name w:val="6D1C8287B6304B98B799B1B74E5A36A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18B8E41B9F4043429C9DC2B4B4503BA81">
    <w:name w:val="18B8E41B9F4043429C9DC2B4B4503BA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C371EA902485FA566AB0268FEE5DC">
    <w:name w:val="669C371EA902485FA566AB0268FEE5DC"/>
    <w:rsid w:val="00C2038E"/>
  </w:style>
  <w:style w:type="paragraph" w:customStyle="1" w:styleId="FA1871A2C41849278306A6BB861FF2F8">
    <w:name w:val="FA1871A2C41849278306A6BB861FF2F8"/>
    <w:rsid w:val="00C2038E"/>
  </w:style>
  <w:style w:type="paragraph" w:customStyle="1" w:styleId="807711A84DEF4FD6B1D10C81A31E8007">
    <w:name w:val="807711A84DEF4FD6B1D10C81A31E8007"/>
    <w:rsid w:val="00C2038E"/>
  </w:style>
  <w:style w:type="paragraph" w:customStyle="1" w:styleId="02B5E03FB34D4C37B96758193C8BD194">
    <w:name w:val="02B5E03FB34D4C37B96758193C8BD194"/>
    <w:rsid w:val="00C2038E"/>
  </w:style>
  <w:style w:type="paragraph" w:customStyle="1" w:styleId="7B6567510D124C379510E7DEF5E94650">
    <w:name w:val="7B6567510D124C379510E7DEF5E94650"/>
    <w:rsid w:val="00C2038E"/>
  </w:style>
  <w:style w:type="paragraph" w:customStyle="1" w:styleId="72A964EFFFCB4F1184BB9A2FF0CB7F47">
    <w:name w:val="72A964EFFFCB4F1184BB9A2FF0CB7F47"/>
    <w:rsid w:val="00C2038E"/>
  </w:style>
  <w:style w:type="paragraph" w:customStyle="1" w:styleId="DC872C07CB9D484F9466FE34497F8701">
    <w:name w:val="DC872C07CB9D484F9466FE34497F8701"/>
    <w:rsid w:val="00C2038E"/>
  </w:style>
  <w:style w:type="paragraph" w:customStyle="1" w:styleId="5975F5F70E4C4445B23640A4DDAB3A7B">
    <w:name w:val="5975F5F70E4C4445B23640A4DDAB3A7B"/>
    <w:rsid w:val="00C2038E"/>
  </w:style>
  <w:style w:type="paragraph" w:customStyle="1" w:styleId="F55E45F658744DAEB6F9A7603A3CD4F6">
    <w:name w:val="F55E45F658744DAEB6F9A7603A3CD4F6"/>
    <w:rsid w:val="00C2038E"/>
  </w:style>
  <w:style w:type="paragraph" w:customStyle="1" w:styleId="24B80343E8A142D596A014D51AB91215">
    <w:name w:val="24B80343E8A142D596A014D51AB91215"/>
    <w:rsid w:val="00C2038E"/>
  </w:style>
  <w:style w:type="paragraph" w:customStyle="1" w:styleId="11D963A625F54FD09BECD3F3639A0596">
    <w:name w:val="11D963A625F54FD09BECD3F3639A0596"/>
    <w:rsid w:val="00C2038E"/>
  </w:style>
  <w:style w:type="paragraph" w:customStyle="1" w:styleId="966214EC3AAF4665A7F033A9EC85E432">
    <w:name w:val="966214EC3AAF4665A7F033A9EC85E432"/>
    <w:rsid w:val="00C2038E"/>
  </w:style>
  <w:style w:type="paragraph" w:customStyle="1" w:styleId="51B2885487E24E7CA6788D0AE4FC292D">
    <w:name w:val="51B2885487E24E7CA6788D0AE4FC292D"/>
    <w:rsid w:val="00C2038E"/>
  </w:style>
  <w:style w:type="paragraph" w:customStyle="1" w:styleId="15BDB7AE10F34B0CA18F5F735F6D647B">
    <w:name w:val="15BDB7AE10F34B0CA18F5F735F6D647B"/>
    <w:rsid w:val="00C2038E"/>
  </w:style>
  <w:style w:type="paragraph" w:customStyle="1" w:styleId="FA1A6950028C4D1A9845878BA8C4E56F">
    <w:name w:val="FA1A6950028C4D1A9845878BA8C4E56F"/>
    <w:rsid w:val="00C2038E"/>
  </w:style>
  <w:style w:type="paragraph" w:customStyle="1" w:styleId="DA414D5E558542E5A52858990F29DA0F">
    <w:name w:val="DA414D5E558542E5A52858990F29DA0F"/>
    <w:rsid w:val="00C2038E"/>
  </w:style>
  <w:style w:type="paragraph" w:customStyle="1" w:styleId="610838C39197436C800C40F862196F3D">
    <w:name w:val="610838C39197436C800C40F862196F3D"/>
    <w:rsid w:val="00C2038E"/>
  </w:style>
  <w:style w:type="paragraph" w:customStyle="1" w:styleId="0524BEC38655452399B5DF3E9AC3348B">
    <w:name w:val="0524BEC38655452399B5DF3E9AC3348B"/>
    <w:rsid w:val="00C2038E"/>
  </w:style>
  <w:style w:type="paragraph" w:customStyle="1" w:styleId="546C07E9B05E49708FB75D602D635BD2">
    <w:name w:val="546C07E9B05E49708FB75D602D635BD2"/>
    <w:rsid w:val="00C2038E"/>
  </w:style>
  <w:style w:type="paragraph" w:customStyle="1" w:styleId="0E357DD2050849EA8F8D3EAF04BC4C5A">
    <w:name w:val="0E357DD2050849EA8F8D3EAF04BC4C5A"/>
    <w:rsid w:val="00C2038E"/>
  </w:style>
  <w:style w:type="paragraph" w:customStyle="1" w:styleId="4D0765F6B18F4F46AC15622DBFEEFF30">
    <w:name w:val="4D0765F6B18F4F46AC15622DBFEEFF30"/>
    <w:rsid w:val="00C2038E"/>
  </w:style>
  <w:style w:type="paragraph" w:customStyle="1" w:styleId="6697070ADDE14CCE8E5146DE7A41D0C9">
    <w:name w:val="6697070ADDE14CCE8E5146DE7A41D0C9"/>
    <w:rsid w:val="00C2038E"/>
  </w:style>
  <w:style w:type="paragraph" w:customStyle="1" w:styleId="AB37DED26F3043E8946A839A47E2603D">
    <w:name w:val="AB37DED26F3043E8946A839A47E2603D"/>
    <w:rsid w:val="00C2038E"/>
  </w:style>
  <w:style w:type="paragraph" w:customStyle="1" w:styleId="0C07E82F30E44244B13E6CBCDD57A908">
    <w:name w:val="0C07E82F30E44244B13E6CBCDD57A908"/>
    <w:rsid w:val="00C2038E"/>
  </w:style>
  <w:style w:type="paragraph" w:customStyle="1" w:styleId="732425417A4845F0ABFFE7C874F3705A">
    <w:name w:val="732425417A4845F0ABFFE7C874F3705A"/>
    <w:rsid w:val="00C2038E"/>
  </w:style>
  <w:style w:type="paragraph" w:customStyle="1" w:styleId="51810FA446084B0DB4C7C0ED3762A07D">
    <w:name w:val="51810FA446084B0DB4C7C0ED3762A07D"/>
    <w:rsid w:val="00C2038E"/>
  </w:style>
  <w:style w:type="paragraph" w:customStyle="1" w:styleId="ED57A1EE35E046B0945330A4502EAB8F8">
    <w:name w:val="ED57A1EE35E046B0945330A4502EAB8F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8">
    <w:name w:val="3E228BDFAF6A4DA4933F58866D54FBB7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8">
    <w:name w:val="CE655ECA97BA4350B32C795285995E68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8">
    <w:name w:val="FD5E706584024CEBB1EDB3C49EFD5EAF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8">
    <w:name w:val="3B59EECD1A27478DAB2F2C8A2E015147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2">
    <w:name w:val="DD3F0B187FFB44C7AFCFC7C5D75E1732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2">
    <w:name w:val="9A4A296862B14FDB8B176BCC83DA0008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2">
    <w:name w:val="BBE50939DA06498F9699EDA4C3D850E0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2">
    <w:name w:val="D1865B30D37F4DCDAA244154170DD60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2">
    <w:name w:val="EA49830F1CC74964821ED4F8E932806A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2">
    <w:name w:val="433B729B1B46432ABF352A4208B68F4C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2">
    <w:name w:val="EC673D973FC344B3B845AD896C246D9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2">
    <w:name w:val="2CF059E850BB4B03A9466AAA8E456DDE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2">
    <w:name w:val="B51B3FEAC9AC4224BE11989F315161CD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2">
    <w:name w:val="C54A1D81C4C14C31AEEDA0E67E9FD80E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1">
    <w:name w:val="FA1871A2C41849278306A6BB861FF2F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1">
    <w:name w:val="DA414D5E558542E5A52858990F29DA0F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1">
    <w:name w:val="0524BEC38655452399B5DF3E9AC3348B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1">
    <w:name w:val="0E357DD2050849EA8F8D3EAF04BC4C5A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1">
    <w:name w:val="6697070ADDE14CCE8E5146DE7A41D0C9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1">
    <w:name w:val="0C07E82F30E44244B13E6CBCDD57A908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1">
    <w:name w:val="51810FA446084B0DB4C7C0ED3762A07D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9">
    <w:name w:val="ED57A1EE35E046B0945330A4502EAB8F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9">
    <w:name w:val="3E228BDFAF6A4DA4933F58866D54FBB7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9">
    <w:name w:val="CE655ECA97BA4350B32C795285995E68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9">
    <w:name w:val="FD5E706584024CEBB1EDB3C49EFD5EAF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9">
    <w:name w:val="3B59EECD1A27478DAB2F2C8A2E0151479"/>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3">
    <w:name w:val="DD3F0B187FFB44C7AFCFC7C5D75E1732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3">
    <w:name w:val="9A4A296862B14FDB8B176BCC83DA0008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3">
    <w:name w:val="BBE50939DA06498F9699EDA4C3D850E0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3">
    <w:name w:val="D1865B30D37F4DCDAA244154170DD60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3">
    <w:name w:val="EA49830F1CC74964821ED4F8E932806A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3">
    <w:name w:val="433B729B1B46432ABF352A4208B68F4C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3">
    <w:name w:val="EC673D973FC344B3B845AD896C246D9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3">
    <w:name w:val="2CF059E850BB4B03A9466AAA8E456DDE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3">
    <w:name w:val="B51B3FEAC9AC4224BE11989F315161CD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3">
    <w:name w:val="C54A1D81C4C14C31AEEDA0E67E9FD80E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2">
    <w:name w:val="FA1871A2C41849278306A6BB861FF2F8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2">
    <w:name w:val="DA414D5E558542E5A52858990F29DA0F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2">
    <w:name w:val="0524BEC38655452399B5DF3E9AC3348B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2">
    <w:name w:val="0E357DD2050849EA8F8D3EAF04BC4C5A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2">
    <w:name w:val="6697070ADDE14CCE8E5146DE7A41D0C9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2">
    <w:name w:val="0C07E82F30E44244B13E6CBCDD57A908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2">
    <w:name w:val="51810FA446084B0DB4C7C0ED3762A07D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0">
    <w:name w:val="ED57A1EE35E046B0945330A4502EAB8F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0">
    <w:name w:val="3E228BDFAF6A4DA4933F58866D54FBB7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0">
    <w:name w:val="CE655ECA97BA4350B32C795285995E68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0">
    <w:name w:val="FD5E706584024CEBB1EDB3C49EFD5EAF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0">
    <w:name w:val="3B59EECD1A27478DAB2F2C8A2E01514710"/>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4">
    <w:name w:val="DD3F0B187FFB44C7AFCFC7C5D75E1732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4">
    <w:name w:val="9A4A296862B14FDB8B176BCC83DA0008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4">
    <w:name w:val="BBE50939DA06498F9699EDA4C3D850E0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4">
    <w:name w:val="D1865B30D37F4DCDAA244154170DD60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4">
    <w:name w:val="EA49830F1CC74964821ED4F8E932806A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4">
    <w:name w:val="433B729B1B46432ABF352A4208B68F4C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4">
    <w:name w:val="EC673D973FC344B3B845AD896C246D9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4">
    <w:name w:val="2CF059E850BB4B03A9466AAA8E456DDE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4">
    <w:name w:val="B51B3FEAC9AC4224BE11989F315161CD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4">
    <w:name w:val="C54A1D81C4C14C31AEEDA0E67E9FD80E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3">
    <w:name w:val="FA1871A2C41849278306A6BB861FF2F8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3">
    <w:name w:val="DA414D5E558542E5A52858990F29DA0F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3">
    <w:name w:val="0524BEC38655452399B5DF3E9AC3348B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3">
    <w:name w:val="0E357DD2050849EA8F8D3EAF04BC4C5A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3">
    <w:name w:val="6697070ADDE14CCE8E5146DE7A41D0C9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3">
    <w:name w:val="0C07E82F30E44244B13E6CBCDD57A908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3">
    <w:name w:val="51810FA446084B0DB4C7C0ED3762A07D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1">
    <w:name w:val="ED57A1EE35E046B0945330A4502EAB8F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1">
    <w:name w:val="3E228BDFAF6A4DA4933F58866D54FBB7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1">
    <w:name w:val="CE655ECA97BA4350B32C795285995E68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1">
    <w:name w:val="FD5E706584024CEBB1EDB3C49EFD5EAF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1">
    <w:name w:val="3B59EECD1A27478DAB2F2C8A2E01514711"/>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5">
    <w:name w:val="DD3F0B187FFB44C7AFCFC7C5D75E1732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5">
    <w:name w:val="9A4A296862B14FDB8B176BCC83DA0008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5">
    <w:name w:val="BBE50939DA06498F9699EDA4C3D850E0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5">
    <w:name w:val="D1865B30D37F4DCDAA244154170DD601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5">
    <w:name w:val="EA49830F1CC74964821ED4F8E932806A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5">
    <w:name w:val="433B729B1B46432ABF352A4208B68F4C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5">
    <w:name w:val="EC673D973FC344B3B845AD896C246D91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5">
    <w:name w:val="2CF059E850BB4B03A9466AAA8E456DDE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5">
    <w:name w:val="B51B3FEAC9AC4224BE11989F315161CD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5">
    <w:name w:val="C54A1D81C4C14C31AEEDA0E67E9FD80E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4">
    <w:name w:val="FA1871A2C41849278306A6BB861FF2F8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4">
    <w:name w:val="DA414D5E558542E5A52858990F29DA0F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4">
    <w:name w:val="0524BEC38655452399B5DF3E9AC3348B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4">
    <w:name w:val="0E357DD2050849EA8F8D3EAF04BC4C5A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4">
    <w:name w:val="6697070ADDE14CCE8E5146DE7A41D0C9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4">
    <w:name w:val="0C07E82F30E44244B13E6CBCDD57A908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4">
    <w:name w:val="51810FA446084B0DB4C7C0ED3762A07D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2">
    <w:name w:val="ED57A1EE35E046B0945330A4502EAB8F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2">
    <w:name w:val="3E228BDFAF6A4DA4933F58866D54FBB7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2">
    <w:name w:val="CE655ECA97BA4350B32C795285995E68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2">
    <w:name w:val="FD5E706584024CEBB1EDB3C49EFD5EAF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2">
    <w:name w:val="3B59EECD1A27478DAB2F2C8A2E01514712"/>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6">
    <w:name w:val="DD3F0B187FFB44C7AFCFC7C5D75E1732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6">
    <w:name w:val="9A4A296862B14FDB8B176BCC83DA0008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6">
    <w:name w:val="BBE50939DA06498F9699EDA4C3D850E0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6">
    <w:name w:val="D1865B30D37F4DCDAA244154170DD601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6">
    <w:name w:val="EA49830F1CC74964821ED4F8E932806A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6">
    <w:name w:val="433B729B1B46432ABF352A4208B68F4C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6">
    <w:name w:val="EC673D973FC344B3B845AD896C246D91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6">
    <w:name w:val="2CF059E850BB4B03A9466AAA8E456DDE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6">
    <w:name w:val="B51B3FEAC9AC4224BE11989F315161CD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6">
    <w:name w:val="C54A1D81C4C14C31AEEDA0E67E9FD80E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5">
    <w:name w:val="FA1871A2C41849278306A6BB861FF2F8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5">
    <w:name w:val="DA414D5E558542E5A52858990F29DA0F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5">
    <w:name w:val="0524BEC38655452399B5DF3E9AC3348B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5">
    <w:name w:val="0E357DD2050849EA8F8D3EAF04BC4C5A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5">
    <w:name w:val="6697070ADDE14CCE8E5146DE7A41D0C9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5">
    <w:name w:val="0C07E82F30E44244B13E6CBCDD57A908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5">
    <w:name w:val="51810FA446084B0DB4C7C0ED3762A07D5"/>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3">
    <w:name w:val="ED57A1EE35E046B0945330A4502EAB8F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3">
    <w:name w:val="3E228BDFAF6A4DA4933F58866D54FBB7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3">
    <w:name w:val="CE655ECA97BA4350B32C795285995E68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3">
    <w:name w:val="FD5E706584024CEBB1EDB3C49EFD5EAF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3">
    <w:name w:val="3B59EECD1A27478DAB2F2C8A2E01514713"/>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7">
    <w:name w:val="DD3F0B187FFB44C7AFCFC7C5D75E1732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7">
    <w:name w:val="9A4A296862B14FDB8B176BCC83DA0008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7">
    <w:name w:val="BBE50939DA06498F9699EDA4C3D850E0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7">
    <w:name w:val="D1865B30D37F4DCDAA244154170DD601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7">
    <w:name w:val="EA49830F1CC74964821ED4F8E932806A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7">
    <w:name w:val="433B729B1B46432ABF352A4208B68F4C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7">
    <w:name w:val="EC673D973FC344B3B845AD896C246D91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7">
    <w:name w:val="2CF059E850BB4B03A9466AAA8E456DDE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7">
    <w:name w:val="B51B3FEAC9AC4224BE11989F315161CD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7">
    <w:name w:val="C54A1D81C4C14C31AEEDA0E67E9FD80E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6">
    <w:name w:val="FA1871A2C41849278306A6BB861FF2F8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6">
    <w:name w:val="DA414D5E558542E5A52858990F29DA0F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6">
    <w:name w:val="0524BEC38655452399B5DF3E9AC3348B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6">
    <w:name w:val="0E357DD2050849EA8F8D3EAF04BC4C5A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6">
    <w:name w:val="6697070ADDE14CCE8E5146DE7A41D0C9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6">
    <w:name w:val="0C07E82F30E44244B13E6CBCDD57A908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6">
    <w:name w:val="51810FA446084B0DB4C7C0ED3762A07D6"/>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FC21BDF663C4790ADEE951D7C4A2E7E">
    <w:name w:val="9FC21BDF663C4790ADEE951D7C4A2E7E"/>
    <w:rsid w:val="00C2038E"/>
  </w:style>
  <w:style w:type="paragraph" w:customStyle="1" w:styleId="ED57A1EE35E046B0945330A4502EAB8F14">
    <w:name w:val="ED57A1EE35E046B0945330A4502EAB8F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4">
    <w:name w:val="3E228BDFAF6A4DA4933F58866D54FBB7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4">
    <w:name w:val="CE655ECA97BA4350B32C795285995E68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4">
    <w:name w:val="FD5E706584024CEBB1EDB3C49EFD5EAF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4">
    <w:name w:val="3B59EECD1A27478DAB2F2C8A2E01514714"/>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8">
    <w:name w:val="DD3F0B187FFB44C7AFCFC7C5D75E1732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8">
    <w:name w:val="9A4A296862B14FDB8B176BCC83DA0008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8">
    <w:name w:val="BBE50939DA06498F9699EDA4C3D850E0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8">
    <w:name w:val="D1865B30D37F4DCDAA244154170DD601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8">
    <w:name w:val="EA49830F1CC74964821ED4F8E932806A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8">
    <w:name w:val="433B729B1B46432ABF352A4208B68F4C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8">
    <w:name w:val="EC673D973FC344B3B845AD896C246D91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8">
    <w:name w:val="2CF059E850BB4B03A9466AAA8E456DDE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8">
    <w:name w:val="B51B3FEAC9AC4224BE11989F315161CD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8">
    <w:name w:val="C54A1D81C4C14C31AEEDA0E67E9FD80E8"/>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7">
    <w:name w:val="FA1871A2C41849278306A6BB861FF2F8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7">
    <w:name w:val="DA414D5E558542E5A52858990F29DA0F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7">
    <w:name w:val="0524BEC38655452399B5DF3E9AC3348B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7">
    <w:name w:val="0E357DD2050849EA8F8D3EAF04BC4C5A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7">
    <w:name w:val="6697070ADDE14CCE8E5146DE7A41D0C9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7">
    <w:name w:val="0C07E82F30E44244B13E6CBCDD57A908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7">
    <w:name w:val="51810FA446084B0DB4C7C0ED3762A07D7"/>
    <w:rsid w:val="00C2038E"/>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5">
    <w:name w:val="ED57A1EE35E046B0945330A4502EAB8F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5">
    <w:name w:val="3E228BDFAF6A4DA4933F58866D54FBB7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5">
    <w:name w:val="CE655ECA97BA4350B32C795285995E68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5">
    <w:name w:val="FD5E706584024CEBB1EDB3C49EFD5EAF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5">
    <w:name w:val="3B59EECD1A27478DAB2F2C8A2E01514715"/>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9">
    <w:name w:val="DD3F0B187FFB44C7AFCFC7C5D75E1732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9">
    <w:name w:val="9A4A296862B14FDB8B176BCC83DA0008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9">
    <w:name w:val="BBE50939DA06498F9699EDA4C3D850E0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9">
    <w:name w:val="D1865B30D37F4DCDAA244154170DD601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9">
    <w:name w:val="EA49830F1CC74964821ED4F8E932806A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9">
    <w:name w:val="433B729B1B46432ABF352A4208B68F4C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9">
    <w:name w:val="EC673D973FC344B3B845AD896C246D91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9">
    <w:name w:val="2CF059E850BB4B03A9466AAA8E456DDE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9">
    <w:name w:val="B51B3FEAC9AC4224BE11989F315161CD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9">
    <w:name w:val="C54A1D81C4C14C31AEEDA0E67E9FD80E9"/>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8">
    <w:name w:val="FA1871A2C41849278306A6BB861FF2F8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8">
    <w:name w:val="DA414D5E558542E5A52858990F29DA0F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8">
    <w:name w:val="0524BEC38655452399B5DF3E9AC3348B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8">
    <w:name w:val="0E357DD2050849EA8F8D3EAF04BC4C5A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8">
    <w:name w:val="6697070ADDE14CCE8E5146DE7A41D0C9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8">
    <w:name w:val="0C07E82F30E44244B13E6CBCDD57A908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8">
    <w:name w:val="51810FA446084B0DB4C7C0ED3762A07D8"/>
    <w:rsid w:val="00AF7881"/>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6">
    <w:name w:val="ED57A1EE35E046B0945330A4502EAB8F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6">
    <w:name w:val="3E228BDFAF6A4DA4933F58866D54FBB7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6">
    <w:name w:val="CE655ECA97BA4350B32C795285995E68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6">
    <w:name w:val="FD5E706584024CEBB1EDB3C49EFD5EAF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6">
    <w:name w:val="3B59EECD1A27478DAB2F2C8A2E01514716"/>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0">
    <w:name w:val="DD3F0B187FFB44C7AFCFC7C5D75E1732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0">
    <w:name w:val="9A4A296862B14FDB8B176BCC83DA0008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0">
    <w:name w:val="BBE50939DA06498F9699EDA4C3D850E0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0">
    <w:name w:val="D1865B30D37F4DCDAA244154170DD601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0">
    <w:name w:val="EA49830F1CC74964821ED4F8E932806A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0">
    <w:name w:val="433B729B1B46432ABF352A4208B68F4C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0">
    <w:name w:val="EC673D973FC344B3B845AD896C246D91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0">
    <w:name w:val="2CF059E850BB4B03A9466AAA8E456DDE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0">
    <w:name w:val="B51B3FEAC9AC4224BE11989F315161CD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0">
    <w:name w:val="C54A1D81C4C14C31AEEDA0E67E9FD80E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9">
    <w:name w:val="FA1871A2C41849278306A6BB861FF2F8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9">
    <w:name w:val="DA414D5E558542E5A52858990F29DA0F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9">
    <w:name w:val="0524BEC38655452399B5DF3E9AC3348B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9">
    <w:name w:val="0E357DD2050849EA8F8D3EAF04BC4C5A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9">
    <w:name w:val="6697070ADDE14CCE8E5146DE7A41D0C9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9">
    <w:name w:val="0C07E82F30E44244B13E6CBCDD57A908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9">
    <w:name w:val="51810FA446084B0DB4C7C0ED3762A07D9"/>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7">
    <w:name w:val="ED57A1EE35E046B0945330A4502EAB8F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7">
    <w:name w:val="3E228BDFAF6A4DA4933F58866D54FBB7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7">
    <w:name w:val="CE655ECA97BA4350B32C795285995E68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7">
    <w:name w:val="FD5E706584024CEBB1EDB3C49EFD5EAF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7">
    <w:name w:val="3B59EECD1A27478DAB2F2C8A2E01514717"/>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1">
    <w:name w:val="DD3F0B187FFB44C7AFCFC7C5D75E1732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1">
    <w:name w:val="9A4A296862B14FDB8B176BCC83DA0008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1">
    <w:name w:val="BBE50939DA06498F9699EDA4C3D850E0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1">
    <w:name w:val="D1865B30D37F4DCDAA244154170DD601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1">
    <w:name w:val="EA49830F1CC74964821ED4F8E932806A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1">
    <w:name w:val="433B729B1B46432ABF352A4208B68F4C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1">
    <w:name w:val="EC673D973FC344B3B845AD896C246D91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1">
    <w:name w:val="2CF059E850BB4B03A9466AAA8E456DDE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1">
    <w:name w:val="B51B3FEAC9AC4224BE11989F315161CD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1">
    <w:name w:val="C54A1D81C4C14C31AEEDA0E67E9FD80E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10">
    <w:name w:val="FA1871A2C41849278306A6BB861FF2F8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10">
    <w:name w:val="DA414D5E558542E5A52858990F29DA0F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10">
    <w:name w:val="0524BEC38655452399B5DF3E9AC3348B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10">
    <w:name w:val="0E357DD2050849EA8F8D3EAF04BC4C5A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10">
    <w:name w:val="6697070ADDE14CCE8E5146DE7A41D0C9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10">
    <w:name w:val="0C07E82F30E44244B13E6CBCDD57A908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10">
    <w:name w:val="51810FA446084B0DB4C7C0ED3762A07D10"/>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D57A1EE35E046B0945330A4502EAB8F18">
    <w:name w:val="ED57A1EE35E046B0945330A4502EAB8F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E228BDFAF6A4DA4933F58866D54FBB718">
    <w:name w:val="3E228BDFAF6A4DA4933F58866D54FBB7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E655ECA97BA4350B32C795285995E6818">
    <w:name w:val="CE655ECA97BA4350B32C795285995E68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D5E706584024CEBB1EDB3C49EFD5EAF18">
    <w:name w:val="FD5E706584024CEBB1EDB3C49EFD5EAF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3B59EECD1A27478DAB2F2C8A2E01514718">
    <w:name w:val="3B59EECD1A27478DAB2F2C8A2E01514718"/>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D3F0B187FFB44C7AFCFC7C5D75E173212">
    <w:name w:val="DD3F0B187FFB44C7AFCFC7C5D75E1732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9A4A296862B14FDB8B176BCC83DA000812">
    <w:name w:val="9A4A296862B14FDB8B176BCC83DA0008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BE50939DA06498F9699EDA4C3D850E012">
    <w:name w:val="BBE50939DA06498F9699EDA4C3D850E0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1865B30D37F4DCDAA244154170DD60112">
    <w:name w:val="D1865B30D37F4DCDAA244154170DD601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A49830F1CC74964821ED4F8E932806A12">
    <w:name w:val="EA49830F1CC74964821ED4F8E932806A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433B729B1B46432ABF352A4208B68F4C12">
    <w:name w:val="433B729B1B46432ABF352A4208B68F4C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EC673D973FC344B3B845AD896C246D9112">
    <w:name w:val="EC673D973FC344B3B845AD896C246D91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2CF059E850BB4B03A9466AAA8E456DDE12">
    <w:name w:val="2CF059E850BB4B03A9466AAA8E456DDE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B51B3FEAC9AC4224BE11989F315161CD12">
    <w:name w:val="B51B3FEAC9AC4224BE11989F315161CD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C54A1D81C4C14C31AEEDA0E67E9FD80E12">
    <w:name w:val="C54A1D81C4C14C31AEEDA0E67E9FD80E12"/>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FA1871A2C41849278306A6BB861FF2F811">
    <w:name w:val="FA1871A2C41849278306A6BB861FF2F8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DA414D5E558542E5A52858990F29DA0F11">
    <w:name w:val="DA414D5E558542E5A52858990F29DA0F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524BEC38655452399B5DF3E9AC3348B11">
    <w:name w:val="0524BEC38655452399B5DF3E9AC3348B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E357DD2050849EA8F8D3EAF04BC4C5A11">
    <w:name w:val="0E357DD2050849EA8F8D3EAF04BC4C5A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6697070ADDE14CCE8E5146DE7A41D0C911">
    <w:name w:val="6697070ADDE14CCE8E5146DE7A41D0C9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0C07E82F30E44244B13E6CBCDD57A90811">
    <w:name w:val="0C07E82F30E44244B13E6CBCDD57A90811"/>
    <w:rsid w:val="00A13E59"/>
    <w:pPr>
      <w:spacing w:after="60" w:line="276" w:lineRule="auto"/>
    </w:pPr>
    <w:rPr>
      <w:rFonts w:ascii="Calibri" w:eastAsiaTheme="minorHAnsi" w:hAnsi="Calibri" w:cs="Arial"/>
      <w:color w:val="000000" w:themeColor="text1"/>
      <w:sz w:val="21"/>
      <w:szCs w:val="19"/>
      <w:lang w:eastAsia="en-US"/>
    </w:rPr>
  </w:style>
  <w:style w:type="paragraph" w:customStyle="1" w:styleId="51810FA446084B0DB4C7C0ED3762A07D11">
    <w:name w:val="51810FA446084B0DB4C7C0ED3762A07D11"/>
    <w:rsid w:val="00A13E59"/>
    <w:pPr>
      <w:spacing w:after="60" w:line="276" w:lineRule="auto"/>
    </w:pPr>
    <w:rPr>
      <w:rFonts w:ascii="Calibri" w:eastAsiaTheme="minorHAnsi" w:hAnsi="Calibri" w:cs="Arial"/>
      <w:color w:val="000000" w:themeColor="text1"/>
      <w:sz w:val="21"/>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A406-AD46-4D48-8506-8B379D6A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Pearce</dc:creator>
  <cp:keywords/>
  <dc:description/>
  <cp:lastModifiedBy>Shelley Pearce</cp:lastModifiedBy>
  <cp:revision>12</cp:revision>
  <cp:lastPrinted>2017-08-25T01:39:00Z</cp:lastPrinted>
  <dcterms:created xsi:type="dcterms:W3CDTF">2019-05-23T23:48:00Z</dcterms:created>
  <dcterms:modified xsi:type="dcterms:W3CDTF">2020-11-30T00:46:00Z</dcterms:modified>
</cp:coreProperties>
</file>