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/>
          <w:caps w:val="0"/>
          <w:color w:val="75787B" w:themeColor="background2"/>
          <w:spacing w:val="0"/>
          <w:sz w:val="30"/>
          <w:szCs w:val="30"/>
        </w:rPr>
        <w:id w:val="1177001676"/>
        <w:lock w:val="sdtContentLocked"/>
        <w:placeholder>
          <w:docPart w:val="DefaultPlaceholder_-1854013440"/>
        </w:placeholder>
      </w:sdtPr>
      <w:sdtEndPr/>
      <w:sdtContent>
        <w:p w14:paraId="69CC6416" w14:textId="77777777" w:rsidR="004E1AFC" w:rsidRDefault="008D0115" w:rsidP="004E1AFC">
          <w:pPr>
            <w:pStyle w:val="DocumentHeading"/>
          </w:pPr>
          <w:r>
            <w:t>Entry form</w:t>
          </w:r>
        </w:p>
        <w:p w14:paraId="6128939B" w14:textId="791BDAA7" w:rsidR="008D0115" w:rsidRDefault="003B6865" w:rsidP="008D0115">
          <w:pPr>
            <w:pStyle w:val="DocumentSubheading"/>
          </w:pPr>
          <w:r>
            <w:t>Student</w:t>
          </w:r>
          <w:r w:rsidR="00B2114B">
            <w:t xml:space="preserve"> Engineer</w:t>
          </w:r>
        </w:p>
        <w:p w14:paraId="6CB3858F" w14:textId="3FB443A6" w:rsidR="008D0115" w:rsidRDefault="008D0115" w:rsidP="008D0115">
          <w:pPr>
            <w:pStyle w:val="Intro"/>
          </w:pPr>
          <w:r>
            <w:t xml:space="preserve">Entries close 5pm </w:t>
          </w:r>
          <w:r w:rsidR="009635D4">
            <w:t>30</w:t>
          </w:r>
          <w:r w:rsidR="00313B81">
            <w:t xml:space="preserve"> </w:t>
          </w:r>
          <w:r w:rsidR="00583B8C">
            <w:t>March</w:t>
          </w:r>
          <w:r w:rsidR="000C7CCF">
            <w:t xml:space="preserve"> 202</w:t>
          </w:r>
          <w:r w:rsidR="00583B8C">
            <w:t>3</w:t>
          </w:r>
        </w:p>
      </w:sdtContent>
    </w:sdt>
    <w:p w14:paraId="3E17C080" w14:textId="77777777" w:rsidR="00C87192" w:rsidRDefault="00C87192" w:rsidP="00C87192"/>
    <w:sdt>
      <w:sdtPr>
        <w:id w:val="58303899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76016CE1" w14:textId="09C6830F" w:rsidR="000C7CCF" w:rsidRDefault="003B6865" w:rsidP="000C7CCF">
          <w:r>
            <w:t>An undergraduate engineering student or group of students who demonstrate outstanding design and innovation in their final year tertiary project. Students must develop or improve a device or methodology with an innovative and unique design.</w:t>
          </w:r>
        </w:p>
        <w:p w14:paraId="24C37CE8" w14:textId="2FBAFB66" w:rsidR="00B2114B" w:rsidRDefault="00B2114B" w:rsidP="000C7CCF">
          <w:pPr>
            <w:pStyle w:val="Heading2"/>
          </w:pPr>
          <w:r>
            <w:t>To be ENVI.ED</w:t>
          </w:r>
        </w:p>
        <w:p w14:paraId="765CCCA9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>
            <w:t>Robust engineering analysis that shows investigation, testing, validation and improvements.</w:t>
          </w:r>
        </w:p>
        <w:p w14:paraId="61246A20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>
            <w:t xml:space="preserve">Demonstrated lateral thinking and problem solving – a solution to an identified need or problem, or a new benefit or advantage over existing alternatives. </w:t>
          </w:r>
        </w:p>
        <w:p w14:paraId="4D083BD8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>
            <w:t>Design delivers value to the environment or society in which the project exists.</w:t>
          </w:r>
        </w:p>
        <w:p w14:paraId="5A91AD3F" w14:textId="77777777" w:rsidR="00B2114B" w:rsidRDefault="00B2114B" w:rsidP="00B2114B">
          <w:pPr>
            <w:pStyle w:val="Heading2"/>
          </w:pPr>
          <w:r>
            <w:t>Criteria</w:t>
          </w:r>
        </w:p>
        <w:p w14:paraId="2536B94A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>
            <w:t>Entries are open to individuals or teams</w:t>
          </w:r>
        </w:p>
        <w:p w14:paraId="3F6F11A4" w14:textId="33A99B7C" w:rsidR="003B6865" w:rsidRPr="000974CC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 w:rsidRPr="000974CC">
            <w:t xml:space="preserve">Studying </w:t>
          </w:r>
          <w:r w:rsidR="008B0067">
            <w:t xml:space="preserve">or studied </w:t>
          </w:r>
          <w:r w:rsidRPr="000974CC">
            <w:t>an Engineering New Zealand-accredited qualification</w:t>
          </w:r>
        </w:p>
        <w:p w14:paraId="23049E8A" w14:textId="17F3E20B" w:rsidR="003B6865" w:rsidRPr="000974CC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 w:rsidRPr="000974CC">
            <w:t>Stud</w:t>
          </w:r>
          <w:r w:rsidR="00125334">
            <w:t>ied</w:t>
          </w:r>
          <w:r w:rsidRPr="000974CC">
            <w:t xml:space="preserve"> at a tertiary institution in New Zealand</w:t>
          </w:r>
          <w:r w:rsidR="009B0A85">
            <w:t xml:space="preserve"> in the two years prior to November 2022.</w:t>
          </w:r>
        </w:p>
        <w:p w14:paraId="0342E56F" w14:textId="77777777" w:rsidR="003B6865" w:rsidRPr="000974CC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 w:rsidRPr="000974CC">
            <w:t>Applicant must be an academic and either a:</w:t>
          </w:r>
        </w:p>
        <w:p w14:paraId="386889DF" w14:textId="77777777" w:rsidR="003B6865" w:rsidRPr="000974CC" w:rsidRDefault="003B6865" w:rsidP="003B6865">
          <w:pPr>
            <w:pStyle w:val="ListBullet2"/>
            <w:numPr>
              <w:ilvl w:val="1"/>
              <w:numId w:val="29"/>
            </w:numPr>
            <w:tabs>
              <w:tab w:val="left" w:pos="720"/>
            </w:tabs>
          </w:pPr>
          <w:r w:rsidRPr="000974CC">
            <w:t>Dean or programme director, or equivalent</w:t>
          </w:r>
        </w:p>
        <w:p w14:paraId="1D7E12D9" w14:textId="77777777" w:rsidR="003B6865" w:rsidRPr="000974CC" w:rsidRDefault="003B6865" w:rsidP="003B6865">
          <w:pPr>
            <w:pStyle w:val="ListBullet2"/>
            <w:numPr>
              <w:ilvl w:val="1"/>
              <w:numId w:val="29"/>
            </w:numPr>
            <w:tabs>
              <w:tab w:val="left" w:pos="720"/>
            </w:tabs>
          </w:pPr>
          <w:r w:rsidRPr="000974CC">
            <w:t>Programme leader in an engineering discipline, or</w:t>
          </w:r>
        </w:p>
        <w:p w14:paraId="08A5C95B" w14:textId="77777777" w:rsidR="003B6865" w:rsidRPr="000974CC" w:rsidRDefault="003B6865" w:rsidP="003B6865">
          <w:pPr>
            <w:pStyle w:val="ListBullet2"/>
            <w:numPr>
              <w:ilvl w:val="1"/>
              <w:numId w:val="29"/>
            </w:numPr>
            <w:tabs>
              <w:tab w:val="left" w:pos="720"/>
            </w:tabs>
          </w:pPr>
          <w:r w:rsidRPr="000974CC">
            <w:t xml:space="preserve">Paper coordinator for the project being submitted. </w:t>
          </w:r>
        </w:p>
        <w:p w14:paraId="5B2A5637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 w:rsidRPr="000974CC">
            <w:t>A maximum of three entries</w:t>
          </w:r>
          <w:r>
            <w:t xml:space="preserve"> for this award category from any tertiary provider</w:t>
          </w:r>
        </w:p>
        <w:p w14:paraId="023A51A1" w14:textId="77777777" w:rsidR="003B6865" w:rsidRDefault="003B6865" w:rsidP="003B6865">
          <w:pPr>
            <w:pStyle w:val="ListBullet"/>
            <w:numPr>
              <w:ilvl w:val="0"/>
              <w:numId w:val="29"/>
            </w:numPr>
            <w:tabs>
              <w:tab w:val="left" w:pos="720"/>
            </w:tabs>
          </w:pPr>
          <w:r>
            <w:t>Does not have to be an Engineering New Zealand member</w:t>
          </w:r>
        </w:p>
        <w:p w14:paraId="4D8CF1A6" w14:textId="41F7DA05" w:rsidR="00C87192" w:rsidRPr="00C50121" w:rsidRDefault="00530DBF" w:rsidP="00B2114B">
          <w:pPr>
            <w:rPr>
              <w:u w:val="single"/>
            </w:rPr>
          </w:pPr>
          <w:hyperlink r:id="rId11" w:history="1">
            <w:r w:rsidR="00C87192" w:rsidRPr="00110D63">
              <w:rPr>
                <w:rStyle w:val="Hyperlink"/>
              </w:rPr>
              <w:t>Read the full awards criteria at envis.nz</w:t>
            </w:r>
          </w:hyperlink>
        </w:p>
      </w:sdtContent>
    </w:sdt>
    <w:p w14:paraId="331F40ED" w14:textId="77777777" w:rsidR="008D0115" w:rsidRDefault="008D0115" w:rsidP="008D0115"/>
    <w:p w14:paraId="510A92D9" w14:textId="77777777" w:rsidR="00C87192" w:rsidRDefault="00C87192">
      <w:pPr>
        <w:spacing w:before="0"/>
        <w:rPr>
          <w:rFonts w:ascii="Arial" w:hAnsi="Arial"/>
          <w:b/>
          <w:caps/>
          <w:color w:val="0069FF" w:themeColor="text2"/>
          <w:spacing w:val="-4"/>
          <w:sz w:val="25"/>
          <w:szCs w:val="22"/>
        </w:rPr>
      </w:pPr>
      <w:r>
        <w:br w:type="page"/>
      </w:r>
    </w:p>
    <w:sdt>
      <w:sdtPr>
        <w:id w:val="-362975968"/>
        <w:lock w:val="sdtContentLocked"/>
        <w:placeholder>
          <w:docPart w:val="DefaultPlaceholder_-1854013440"/>
        </w:placeholder>
      </w:sdtPr>
      <w:sdtEndPr/>
      <w:sdtContent>
        <w:p w14:paraId="1DB06501" w14:textId="77777777" w:rsidR="008D0115" w:rsidRDefault="007C4F60" w:rsidP="007A0710">
          <w:pPr>
            <w:pStyle w:val="Heading2"/>
          </w:pPr>
          <w:r>
            <w:t>Nominator</w:t>
          </w:r>
          <w:r w:rsidR="007A0710">
            <w:t xml:space="preserve"> details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27D8C" w14:paraId="708E4D05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1876770003"/>
              <w:lock w:val="contentLocked"/>
              <w:placeholder>
                <w:docPart w:val="3B8A45720CD5461D87044B0D5651B912"/>
              </w:placeholder>
            </w:sdtPr>
            <w:sdtEndPr/>
            <w:sdtContent>
              <w:p w14:paraId="131F867F" w14:textId="77777777" w:rsidR="00C27D8C" w:rsidRPr="008D0115" w:rsidRDefault="007C4F60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C27D8C">
                  <w:rPr>
                    <w:b/>
                  </w:rPr>
                  <w:t>ame</w:t>
                </w:r>
              </w:p>
            </w:sdtContent>
          </w:sdt>
        </w:tc>
        <w:sdt>
          <w:sdtPr>
            <w:id w:val="242531529"/>
            <w:placeholder>
              <w:docPart w:val="ED57A1EE35E046B0945330A4502EAB8F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3B777347" w14:textId="77777777" w:rsidR="00C27D8C" w:rsidRDefault="007C4F60" w:rsidP="00C27D8C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your name</w:t>
                </w:r>
              </w:p>
            </w:tc>
          </w:sdtContent>
        </w:sdt>
      </w:tr>
      <w:tr w:rsidR="00C27D8C" w14:paraId="4981F937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422640989"/>
              <w:lock w:val="contentLocked"/>
              <w:placeholder>
                <w:docPart w:val="6FD5BA71F44E446FB18D4E1D714926D5"/>
              </w:placeholder>
            </w:sdtPr>
            <w:sdtEndPr/>
            <w:sdtContent>
              <w:p w14:paraId="1E2DBE0B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</w:t>
                </w:r>
                <w:r w:rsidR="007C4F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2081124171"/>
            <w:placeholder>
              <w:docPart w:val="3E228BDFAF6A4DA4933F58866D54FBB7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5BE05DF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 w:rsidR="007C4F60">
                  <w:rPr>
                    <w:shd w:val="clear" w:color="auto" w:fill="F2F2F2" w:themeFill="background1" w:themeFillShade="F2"/>
                  </w:rPr>
                  <w:t>your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C27D8C" w14:paraId="67FB1C1A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551313798"/>
              <w:lock w:val="contentLocked"/>
              <w:placeholder>
                <w:docPart w:val="F161EFFD127E4EE6AC346396FD73B4DD"/>
              </w:placeholder>
            </w:sdtPr>
            <w:sdtEndPr/>
            <w:sdtContent>
              <w:p w14:paraId="1A429211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646126880"/>
            <w:placeholder>
              <w:docPart w:val="CE655ECA97BA4350B32C795285995E68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06EA5CE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 w:rsidR="007C4F60">
                  <w:rPr>
                    <w:shd w:val="clear" w:color="auto" w:fill="F2F2F2" w:themeFill="background1" w:themeFillShade="F2"/>
                  </w:rPr>
                  <w:t>your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C27D8C" w14:paraId="6114D6DE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785421307"/>
              <w:lock w:val="contentLocked"/>
              <w:placeholder>
                <w:docPart w:val="77700E4A065840E2A4E5BA5BF9F2EB4B"/>
              </w:placeholder>
            </w:sdtPr>
            <w:sdtEndPr/>
            <w:sdtContent>
              <w:p w14:paraId="2771F9E6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60793244"/>
            <w:placeholder>
              <w:docPart w:val="FD5E706584024CEBB1EDB3C49EFD5EAF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5A8CA7F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 w:rsidR="007C4F60">
                  <w:rPr>
                    <w:shd w:val="clear" w:color="auto" w:fill="F2F2F2" w:themeFill="background1" w:themeFillShade="F2"/>
                  </w:rPr>
                  <w:t>your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C27D8C" w14:paraId="251F5A7F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384570382"/>
              <w:lock w:val="contentLocked"/>
              <w:placeholder>
                <w:docPart w:val="701769732F7F41E5A5792770FEED50F0"/>
              </w:placeholder>
            </w:sdtPr>
            <w:sdtEndPr/>
            <w:sdtContent>
              <w:p w14:paraId="7783F39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273928836"/>
            <w:placeholder>
              <w:docPart w:val="3B59EECD1A27478DAB2F2C8A2E015147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1C23D141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 w:rsidR="007C4F60">
                  <w:rPr>
                    <w:shd w:val="clear" w:color="auto" w:fill="F2F2F2" w:themeFill="background1" w:themeFillShade="F2"/>
                  </w:rPr>
                  <w:t>your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</w:tbl>
    <w:sdt>
      <w:sdtPr>
        <w:id w:val="1843115287"/>
        <w:lock w:val="contentLocked"/>
        <w:placeholder>
          <w:docPart w:val="F43C030F60B2401F986018076A9BD6BD"/>
        </w:placeholder>
      </w:sdtPr>
      <w:sdtEndPr/>
      <w:sdtContent>
        <w:p w14:paraId="3EDF703C" w14:textId="77777777" w:rsidR="007C4F60" w:rsidRDefault="007C4F60" w:rsidP="007C4F60">
          <w:pPr>
            <w:pStyle w:val="Heading2"/>
          </w:pPr>
          <w:r>
            <w:t>Nominee details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7C4F60" w14:paraId="4602FEC3" w14:textId="77777777" w:rsidTr="00E9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2066490004"/>
              <w:lock w:val="contentLocked"/>
              <w:placeholder>
                <w:docPart w:val="067771ECEF23438091F4BF99F2392E2C"/>
              </w:placeholder>
            </w:sdtPr>
            <w:sdtEndPr/>
            <w:sdtContent>
              <w:p w14:paraId="1CE18D2F" w14:textId="77777777" w:rsidR="007C4F60" w:rsidRPr="008D0115" w:rsidRDefault="007C4F60" w:rsidP="00E94739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261535474"/>
            <w:placeholder>
              <w:docPart w:val="DD3F0B187FFB44C7AFCFC7C5D75E1732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13F20052" w14:textId="77777777" w:rsidR="007C4F60" w:rsidRDefault="007C4F60" w:rsidP="00E94739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the nominee’s name</w:t>
                </w:r>
              </w:p>
            </w:tc>
          </w:sdtContent>
        </w:sdt>
      </w:tr>
      <w:tr w:rsidR="007C4F60" w14:paraId="3B1B920F" w14:textId="77777777" w:rsidTr="00E9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-400371073"/>
              <w:lock w:val="contentLocked"/>
              <w:placeholder>
                <w:docPart w:val="B8A37122E418402C8D8200F85EC5287F"/>
              </w:placeholder>
            </w:sdtPr>
            <w:sdtEndPr/>
            <w:sdtContent>
              <w:p w14:paraId="7BF468C9" w14:textId="77777777" w:rsidR="007C4F60" w:rsidRPr="008D0115" w:rsidRDefault="007C4F60" w:rsidP="00E94739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-984623714"/>
            <w:placeholder>
              <w:docPart w:val="9A4A296862B14FDB8B176BCC83DA0008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6A64E113" w14:textId="77777777" w:rsidR="007C4F60" w:rsidRDefault="007C4F60" w:rsidP="00E94739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the nominee’s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7C4F60" w14:paraId="5524572D" w14:textId="77777777" w:rsidTr="00E9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2116937199"/>
              <w:lock w:val="contentLocked"/>
              <w:placeholder>
                <w:docPart w:val="C5059B9008E3463A91D9EED0C265C389"/>
              </w:placeholder>
            </w:sdtPr>
            <w:sdtEndPr/>
            <w:sdtContent>
              <w:p w14:paraId="2BBF2277" w14:textId="77777777" w:rsidR="007C4F60" w:rsidRPr="008D0115" w:rsidRDefault="007C4F60" w:rsidP="00E94739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1870796135"/>
            <w:placeholder>
              <w:docPart w:val="BBE50939DA06498F9699EDA4C3D850E0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5E9A00FA" w14:textId="77777777" w:rsidR="007C4F60" w:rsidRDefault="007C4F60" w:rsidP="00E94739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the nominee’s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7C4F60" w14:paraId="6521188A" w14:textId="77777777" w:rsidTr="00E9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1839651615"/>
              <w:lock w:val="contentLocked"/>
              <w:placeholder>
                <w:docPart w:val="5D75B18C31F34C83B9AB171FFDD59521"/>
              </w:placeholder>
            </w:sdtPr>
            <w:sdtEndPr/>
            <w:sdtContent>
              <w:p w14:paraId="6E3149D0" w14:textId="77777777" w:rsidR="007C4F60" w:rsidRPr="008D0115" w:rsidRDefault="007C4F60" w:rsidP="00E94739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-1729301796"/>
            <w:placeholder>
              <w:docPart w:val="D1865B30D37F4DCDAA244154170DD601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73E9A30D" w14:textId="77777777" w:rsidR="007C4F60" w:rsidRDefault="007C4F60" w:rsidP="00E94739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the nominee’s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7C4F60" w14:paraId="5408F014" w14:textId="77777777" w:rsidTr="00E9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sdt>
            <w:sdtPr>
              <w:rPr>
                <w:b/>
              </w:rPr>
              <w:id w:val="1099291378"/>
              <w:lock w:val="contentLocked"/>
              <w:placeholder>
                <w:docPart w:val="7CA0EE095D3B4F289FE6F3ED93794688"/>
              </w:placeholder>
            </w:sdtPr>
            <w:sdtEndPr/>
            <w:sdtContent>
              <w:p w14:paraId="41B758D9" w14:textId="77777777" w:rsidR="007C4F60" w:rsidRPr="008D0115" w:rsidRDefault="007C4F60" w:rsidP="00E94739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713895374"/>
            <w:placeholder>
              <w:docPart w:val="EA49830F1CC74964821ED4F8E932806A"/>
            </w:placeholder>
            <w:showingPlcHdr/>
          </w:sdtPr>
          <w:sdtEndPr/>
          <w:sdtContent>
            <w:tc>
              <w:tcPr>
                <w:tcW w:w="7360" w:type="dxa"/>
                <w:shd w:val="clear" w:color="auto" w:fill="F2F2F2" w:themeFill="background1" w:themeFillShade="F2"/>
              </w:tcPr>
              <w:p w14:paraId="31D85A32" w14:textId="77777777" w:rsidR="007C4F60" w:rsidRDefault="007C4F60" w:rsidP="00E94739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the nominee’s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</w:tbl>
    <w:p w14:paraId="75EF06C7" w14:textId="77777777" w:rsidR="007C4F60" w:rsidRDefault="007C4F60" w:rsidP="00AD5E1C">
      <w:pPr>
        <w:pStyle w:val="Heading2"/>
        <w:rPr>
          <w:caps w:val="0"/>
          <w:color w:val="000000" w:themeColor="text1"/>
          <w:spacing w:val="0"/>
          <w:sz w:val="21"/>
          <w:szCs w:val="19"/>
        </w:rPr>
      </w:pPr>
    </w:p>
    <w:p w14:paraId="6DE4067D" w14:textId="77777777" w:rsidR="00AD5E1C" w:rsidRDefault="00AD5E1C" w:rsidP="00AD5E1C">
      <w:pPr>
        <w:pStyle w:val="Heading2"/>
      </w:pPr>
      <w:r>
        <w:t>Your entry</w:t>
      </w:r>
    </w:p>
    <w:sdt>
      <w:sdtPr>
        <w:rPr>
          <w:rFonts w:ascii="Calibri" w:hAnsi="Calibri"/>
          <w:b w:val="0"/>
          <w:color w:val="auto"/>
          <w:sz w:val="22"/>
        </w:rPr>
        <w:id w:val="78739279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5FD9CF89" w14:textId="33F22B27" w:rsidR="00AD5E1C" w:rsidRDefault="00AD5E1C" w:rsidP="003F134D">
          <w:pPr>
            <w:pStyle w:val="Heading3"/>
          </w:pPr>
          <w:r>
            <w:t xml:space="preserve">Give us the elevator pitch, and make it punchy – why is </w:t>
          </w:r>
          <w:r w:rsidR="0085601A">
            <w:t>this individual</w:t>
          </w:r>
          <w:r w:rsidR="00A91ACC">
            <w:t xml:space="preserve"> </w:t>
          </w:r>
          <w:r w:rsidR="003B6865">
            <w:t xml:space="preserve">or group </w:t>
          </w:r>
          <w:r w:rsidR="00A91ACC">
            <w:t>deserving of</w:t>
          </w:r>
          <w:r>
            <w:t xml:space="preserve"> the </w:t>
          </w:r>
          <w:r w:rsidR="003B6865">
            <w:t>Student</w:t>
          </w:r>
          <w:r w:rsidR="00B2114B">
            <w:t xml:space="preserve"> Engineer of the Year</w:t>
          </w:r>
          <w:r>
            <w:t xml:space="preserve"> </w:t>
          </w:r>
          <w:r w:rsidR="0091090C">
            <w:t>A</w:t>
          </w:r>
          <w:r>
            <w:t>ward?</w:t>
          </w:r>
        </w:p>
        <w:p w14:paraId="41FBAACA" w14:textId="77777777" w:rsidR="00AD5E1C" w:rsidRDefault="00AD5E1C" w:rsidP="00AD5E1C">
          <w:pPr>
            <w:rPr>
              <w:i/>
            </w:rPr>
          </w:pPr>
          <w:r w:rsidRPr="003F134D">
            <w:rPr>
              <w:i/>
            </w:rPr>
            <w:t>500 words</w:t>
          </w:r>
        </w:p>
      </w:sdtContent>
    </w:sdt>
    <w:sdt>
      <w:sdtPr>
        <w:id w:val="1755165591"/>
        <w:placeholder>
          <w:docPart w:val="DefaultPlaceholder_-1854013440"/>
        </w:placeholder>
      </w:sdtPr>
      <w:sdtEndPr/>
      <w:sdtContent>
        <w:p w14:paraId="6ED3D010" w14:textId="77777777" w:rsidR="00CD7EED" w:rsidRPr="00CD7EED" w:rsidRDefault="00CD7EED" w:rsidP="00CD7EED">
          <w:pPr>
            <w:shd w:val="clear" w:color="auto" w:fill="F2F2F2" w:themeFill="background1" w:themeFillShade="F2"/>
          </w:pPr>
          <w:r>
            <w:t>Enter your pitch statement</w:t>
          </w:r>
        </w:p>
      </w:sdtContent>
    </w:sdt>
    <w:p w14:paraId="4EE1D6FE" w14:textId="77777777" w:rsidR="00CD7EED" w:rsidRDefault="00CD7EED" w:rsidP="003F134D">
      <w:pPr>
        <w:pStyle w:val="Heading3"/>
      </w:pPr>
    </w:p>
    <w:sdt>
      <w:sdtPr>
        <w:rPr>
          <w:rFonts w:ascii="Calibri" w:hAnsi="Calibri"/>
          <w:b w:val="0"/>
          <w:color w:val="auto"/>
          <w:sz w:val="22"/>
        </w:rPr>
        <w:id w:val="-101415485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4901BEBE" w14:textId="674B1F1E" w:rsidR="00542BE4" w:rsidRPr="00180137" w:rsidRDefault="00542BE4" w:rsidP="00542BE4">
          <w:pPr>
            <w:pStyle w:val="Heading3"/>
          </w:pPr>
          <w:r>
            <w:t>Describe</w:t>
          </w:r>
          <w:r w:rsidR="00D80721">
            <w:t xml:space="preserve"> the engineering project the nominee has submitted for their final year project</w:t>
          </w:r>
        </w:p>
        <w:p w14:paraId="2A2E2647" w14:textId="77777777" w:rsidR="00D80721" w:rsidRDefault="00D80721" w:rsidP="00D80721">
          <w:pPr>
            <w:pStyle w:val="ListBullet"/>
            <w:numPr>
              <w:ilvl w:val="0"/>
              <w:numId w:val="30"/>
            </w:numPr>
            <w:rPr>
              <w:rFonts w:cs="Calibri"/>
              <w:szCs w:val="22"/>
            </w:rPr>
          </w:pPr>
          <w:r>
            <w:t>Summary of the project including investigation, testing, validation and improvements</w:t>
          </w:r>
        </w:p>
        <w:p w14:paraId="477F29D7" w14:textId="77777777" w:rsidR="00D80721" w:rsidRDefault="00D80721" w:rsidP="00D80721">
          <w:pPr>
            <w:pStyle w:val="ListBullet"/>
            <w:numPr>
              <w:ilvl w:val="0"/>
              <w:numId w:val="30"/>
            </w:numPr>
          </w:pPr>
          <w:r>
            <w:t>How unique and relevant is the project</w:t>
          </w:r>
        </w:p>
        <w:p w14:paraId="7474F1D9" w14:textId="5961A84B" w:rsidR="00D80721" w:rsidRDefault="00D80721" w:rsidP="00D80721">
          <w:pPr>
            <w:pStyle w:val="ListBullet"/>
            <w:numPr>
              <w:ilvl w:val="0"/>
              <w:numId w:val="30"/>
            </w:numPr>
          </w:pPr>
          <w:r>
            <w:t>The project</w:t>
          </w:r>
          <w:r w:rsidR="00733A10">
            <w:t>’</w:t>
          </w:r>
          <w:r>
            <w:t>s contribution to engineering, the environment and/or society</w:t>
          </w:r>
        </w:p>
        <w:p w14:paraId="34B89157" w14:textId="77777777" w:rsidR="003F134D" w:rsidRPr="003F134D" w:rsidRDefault="003F134D" w:rsidP="003F134D">
          <w:pPr>
            <w:rPr>
              <w:i/>
            </w:rPr>
          </w:pPr>
          <w:r>
            <w:rPr>
              <w:i/>
            </w:rPr>
            <w:t>1</w:t>
          </w:r>
          <w:r w:rsidR="00542BE4">
            <w:rPr>
              <w:i/>
            </w:rPr>
            <w:t>0</w:t>
          </w:r>
          <w:r>
            <w:rPr>
              <w:i/>
            </w:rPr>
            <w:t>00 words</w:t>
          </w:r>
        </w:p>
      </w:sdtContent>
    </w:sdt>
    <w:p w14:paraId="26D737F8" w14:textId="66556124" w:rsidR="00A13F5A" w:rsidRDefault="00350A53" w:rsidP="0084646A">
      <w:pPr>
        <w:pStyle w:val="ListBullet"/>
        <w:numPr>
          <w:ilvl w:val="0"/>
          <w:numId w:val="0"/>
        </w:numPr>
        <w:shd w:val="clear" w:color="auto" w:fill="F2F2F2" w:themeFill="background1" w:themeFillShade="F2"/>
        <w:ind w:left="357" w:hanging="357"/>
      </w:pPr>
      <w:sdt>
        <w:sdtPr>
          <w:id w:val="-149981199"/>
          <w:placeholder>
            <w:docPart w:val="DefaultPlaceholder_-1854013440"/>
          </w:placeholder>
        </w:sdtPr>
        <w:sdtEndPr/>
        <w:sdtContent>
          <w:r w:rsidR="00CD7EED">
            <w:t>Enter your entry details</w:t>
          </w:r>
        </w:sdtContent>
      </w:sdt>
    </w:p>
    <w:p w14:paraId="747C8B46" w14:textId="77777777" w:rsidR="0084646A" w:rsidRPr="00A13F5A" w:rsidRDefault="0084646A" w:rsidP="0084646A">
      <w:pPr>
        <w:pStyle w:val="ListBullet"/>
        <w:numPr>
          <w:ilvl w:val="0"/>
          <w:numId w:val="0"/>
        </w:numPr>
        <w:shd w:val="clear" w:color="auto" w:fill="F2F2F2" w:themeFill="background1" w:themeFillShade="F2"/>
        <w:ind w:left="357" w:hanging="357"/>
      </w:pPr>
    </w:p>
    <w:sdt>
      <w:sdtPr>
        <w:rPr>
          <w:rFonts w:ascii="Calibri" w:hAnsi="Calibri"/>
          <w:b w:val="0"/>
          <w:caps w:val="0"/>
          <w:color w:val="auto"/>
          <w:spacing w:val="0"/>
          <w:sz w:val="22"/>
          <w:szCs w:val="19"/>
        </w:rPr>
        <w:id w:val="761723681"/>
        <w:lock w:val="sdtContentLocked"/>
        <w:placeholder>
          <w:docPart w:val="DefaultPlaceholder_-1854013440"/>
        </w:placeholder>
      </w:sdtPr>
      <w:sdtEndPr/>
      <w:sdtContent>
        <w:p w14:paraId="298AE78F" w14:textId="77777777" w:rsidR="00AA3056" w:rsidRDefault="00AA3056" w:rsidP="00AA3056">
          <w:pPr>
            <w:pStyle w:val="Heading2"/>
          </w:pPr>
          <w:r>
            <w:t>Supporting material</w:t>
          </w:r>
        </w:p>
        <w:p w14:paraId="50E210D8" w14:textId="77777777" w:rsidR="00AA3056" w:rsidRDefault="00AA3056" w:rsidP="00AA3056">
          <w:pPr>
            <w:pStyle w:val="Heading3"/>
          </w:pPr>
          <w:r>
            <w:t>When uploading your entry form, you’ll also need to provide some supporting material. Please have this on-hand as you will not be able to save and return to your entry once you start the upload process.</w:t>
          </w:r>
        </w:p>
        <w:p w14:paraId="0BAD1BA5" w14:textId="77777777" w:rsidR="00AA3056" w:rsidRDefault="00AA3056" w:rsidP="00AA3056">
          <w:pPr>
            <w:pStyle w:val="ListBullet"/>
          </w:pPr>
          <w:r>
            <w:t xml:space="preserve">Photo of the individual </w:t>
          </w:r>
          <w:r w:rsidR="0026551A">
            <w:t>(hi-res image under 10MB)</w:t>
          </w:r>
        </w:p>
        <w:p w14:paraId="0B0A2F02" w14:textId="77777777" w:rsidR="00AA3056" w:rsidRDefault="00AA3056" w:rsidP="00AA3056">
          <w:pPr>
            <w:pStyle w:val="ListBullet"/>
          </w:pPr>
          <w:r>
            <w:t>Up to four supporting files that may assist the judges in assessing your entry</w:t>
          </w:r>
          <w:r w:rsidR="0026551A">
            <w:t xml:space="preserve"> (under 10MB per file)</w:t>
          </w:r>
        </w:p>
        <w:p w14:paraId="02B2312A" w14:textId="77777777" w:rsidR="00733A10" w:rsidRDefault="00AA3056" w:rsidP="00AA3056">
          <w:pPr>
            <w:pStyle w:val="ListBullet"/>
          </w:pPr>
          <w:r>
            <w:t>Up to four supporting links to websites or videos</w:t>
          </w:r>
        </w:p>
        <w:p w14:paraId="20BA1DB2" w14:textId="6624BBAA" w:rsidR="00AA3056" w:rsidRPr="00AA3056" w:rsidRDefault="00733A10" w:rsidP="00733A10">
          <w:pPr>
            <w:pStyle w:val="ListBullet"/>
          </w:pPr>
          <w:r>
            <w:t xml:space="preserve">Any b-roll footage your organisation has which showcases your entry and could be used </w:t>
          </w:r>
          <w:r>
            <w:rPr>
              <w:lang w:eastAsia="en-NZ"/>
            </w:rPr>
            <w:t>for promotional use in relation to the ENVIs – your entry will not be hindered if no footage is submitted</w:t>
          </w:r>
        </w:p>
      </w:sdtContent>
    </w:sdt>
    <w:sectPr w:rsidR="00AA3056" w:rsidRPr="00AA3056" w:rsidSect="00313760"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A194" w14:textId="77777777" w:rsidR="004E1AFC" w:rsidRDefault="004E1AFC" w:rsidP="009A74F2">
      <w:r>
        <w:separator/>
      </w:r>
    </w:p>
  </w:endnote>
  <w:endnote w:type="continuationSeparator" w:id="0">
    <w:p w14:paraId="33285836" w14:textId="77777777" w:rsidR="004E1AFC" w:rsidRDefault="004E1AFC" w:rsidP="009A74F2">
      <w:r>
        <w:continuationSeparator/>
      </w:r>
    </w:p>
  </w:endnote>
  <w:endnote w:type="continuationNotice" w:id="1">
    <w:p w14:paraId="28ECF1B3" w14:textId="77777777" w:rsidR="00201409" w:rsidRDefault="002014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440C" w14:textId="30C2CCBC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 w:rsidRPr="00670ECB">
      <w:rPr>
        <w:spacing w:val="20"/>
      </w:rPr>
      <w:t>::</w:t>
    </w:r>
    <w:r w:rsidR="00281E7E">
      <w:t xml:space="preserve"> </w:t>
    </w:r>
    <w:r w:rsidR="004E1AFC">
      <w:t>ENVI AWARDS 20</w:t>
    </w:r>
    <w:r w:rsidR="00733A10">
      <w:t>21</w:t>
    </w:r>
    <w:r w:rsidR="00281E7E" w:rsidRPr="00FC1819">
      <w:rPr>
        <w:lang w:val="en-GB"/>
      </w:rPr>
      <w:t xml:space="preserve">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9703CD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DA58" w14:textId="60D49FBF"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4E1AFC">
      <w:t>ENVi Awards</w:t>
    </w:r>
    <w:r w:rsidRPr="00FC1819">
      <w:rPr>
        <w:lang w:val="en-GB"/>
      </w:rPr>
      <w:t xml:space="preserve"> </w:t>
    </w:r>
    <w:r w:rsidR="00733A10">
      <w:rPr>
        <w:lang w:val="en-GB"/>
      </w:rPr>
      <w:t>2021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2EB1" w14:textId="77777777" w:rsidR="004E1AFC" w:rsidRDefault="004E1AFC" w:rsidP="009A74F2">
      <w:r>
        <w:separator/>
      </w:r>
    </w:p>
  </w:footnote>
  <w:footnote w:type="continuationSeparator" w:id="0">
    <w:p w14:paraId="6CDF54E0" w14:textId="77777777" w:rsidR="004E1AFC" w:rsidRDefault="004E1AFC" w:rsidP="009A74F2">
      <w:r>
        <w:continuationSeparator/>
      </w:r>
    </w:p>
  </w:footnote>
  <w:footnote w:type="continuationNotice" w:id="1">
    <w:p w14:paraId="6D7D7A19" w14:textId="77777777" w:rsidR="00201409" w:rsidRDefault="002014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F045" w14:textId="77777777" w:rsidR="00E15AF9" w:rsidRDefault="004E1AFC">
    <w:pPr>
      <w:pStyle w:val="Header"/>
    </w:pPr>
    <w:r>
      <w:rPr>
        <w:noProof/>
      </w:rPr>
      <w:drawing>
        <wp:inline distT="0" distB="0" distL="0" distR="0" wp14:anchorId="3A20F61A" wp14:editId="1D8E1CFD">
          <wp:extent cx="1761194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01" cy="1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88BB0" w14:textId="77777777" w:rsidR="004E1AFC" w:rsidRDefault="004E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3505"/>
    <w:multiLevelType w:val="hybridMultilevel"/>
    <w:tmpl w:val="7A209A30"/>
    <w:lvl w:ilvl="0" w:tplc="ABCE9FDA">
      <w:start w:val="1"/>
      <w:numFmt w:val="lowerLetter"/>
      <w:pStyle w:val="ListNumber2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4C3A157D"/>
    <w:multiLevelType w:val="hybridMultilevel"/>
    <w:tmpl w:val="065EAE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2E67"/>
    <w:multiLevelType w:val="hybridMultilevel"/>
    <w:tmpl w:val="1CFAF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5FEA526F"/>
    <w:multiLevelType w:val="hybridMultilevel"/>
    <w:tmpl w:val="632299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D15A75"/>
    <w:multiLevelType w:val="hybridMultilevel"/>
    <w:tmpl w:val="EEB65C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4B5272"/>
    <w:multiLevelType w:val="hybridMultilevel"/>
    <w:tmpl w:val="3560364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8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9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1F69E9"/>
    <w:multiLevelType w:val="multilevel"/>
    <w:tmpl w:val="C6D2D92E"/>
    <w:numStyleLink w:val="Numbers"/>
  </w:abstractNum>
  <w:abstractNum w:abstractNumId="21" w15:restartNumberingAfterBreak="0">
    <w:nsid w:val="7B5545F6"/>
    <w:multiLevelType w:val="multilevel"/>
    <w:tmpl w:val="9E2A261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392311401">
    <w:abstractNumId w:val="1"/>
  </w:num>
  <w:num w:numId="2" w16cid:durableId="444469923">
    <w:abstractNumId w:val="0"/>
  </w:num>
  <w:num w:numId="3" w16cid:durableId="1586840091">
    <w:abstractNumId w:val="4"/>
  </w:num>
  <w:num w:numId="4" w16cid:durableId="1344668011">
    <w:abstractNumId w:val="13"/>
  </w:num>
  <w:num w:numId="5" w16cid:durableId="1971662879">
    <w:abstractNumId w:val="17"/>
  </w:num>
  <w:num w:numId="6" w16cid:durableId="1074739062">
    <w:abstractNumId w:val="19"/>
  </w:num>
  <w:num w:numId="7" w16cid:durableId="1237327195">
    <w:abstractNumId w:val="6"/>
  </w:num>
  <w:num w:numId="8" w16cid:durableId="2007203693">
    <w:abstractNumId w:val="6"/>
  </w:num>
  <w:num w:numId="9" w16cid:durableId="1726483739">
    <w:abstractNumId w:val="7"/>
  </w:num>
  <w:num w:numId="10" w16cid:durableId="1026171584">
    <w:abstractNumId w:val="18"/>
  </w:num>
  <w:num w:numId="11" w16cid:durableId="163280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475225">
    <w:abstractNumId w:val="20"/>
  </w:num>
  <w:num w:numId="13" w16cid:durableId="2125617301">
    <w:abstractNumId w:val="9"/>
  </w:num>
  <w:num w:numId="14" w16cid:durableId="2001886615">
    <w:abstractNumId w:val="12"/>
  </w:num>
  <w:num w:numId="15" w16cid:durableId="848640563">
    <w:abstractNumId w:val="21"/>
  </w:num>
  <w:num w:numId="16" w16cid:durableId="2086368660">
    <w:abstractNumId w:val="3"/>
  </w:num>
  <w:num w:numId="17" w16cid:durableId="2138450920">
    <w:abstractNumId w:val="8"/>
  </w:num>
  <w:num w:numId="18" w16cid:durableId="288585952">
    <w:abstractNumId w:val="2"/>
  </w:num>
  <w:num w:numId="19" w16cid:durableId="1552039356">
    <w:abstractNumId w:val="18"/>
  </w:num>
  <w:num w:numId="20" w16cid:durableId="832601219">
    <w:abstractNumId w:val="18"/>
  </w:num>
  <w:num w:numId="21" w16cid:durableId="9063904">
    <w:abstractNumId w:val="5"/>
  </w:num>
  <w:num w:numId="22" w16cid:durableId="975914828">
    <w:abstractNumId w:val="5"/>
    <w:lvlOverride w:ilvl="0">
      <w:startOverride w:val="1"/>
    </w:lvlOverride>
  </w:num>
  <w:num w:numId="23" w16cid:durableId="296840228">
    <w:abstractNumId w:val="15"/>
  </w:num>
  <w:num w:numId="24" w16cid:durableId="67582756">
    <w:abstractNumId w:val="11"/>
  </w:num>
  <w:num w:numId="25" w16cid:durableId="1596014832">
    <w:abstractNumId w:val="14"/>
  </w:num>
  <w:num w:numId="26" w16cid:durableId="1505439706">
    <w:abstractNumId w:val="10"/>
  </w:num>
  <w:num w:numId="27" w16cid:durableId="1792742337">
    <w:abstractNumId w:val="16"/>
  </w:num>
  <w:num w:numId="28" w16cid:durableId="1501971491">
    <w:abstractNumId w:val="18"/>
  </w:num>
  <w:num w:numId="29" w16cid:durableId="1988511710">
    <w:abstractNumId w:val="18"/>
  </w:num>
  <w:num w:numId="30" w16cid:durableId="12494640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C"/>
    <w:rsid w:val="0000237F"/>
    <w:rsid w:val="000076DB"/>
    <w:rsid w:val="000149E9"/>
    <w:rsid w:val="00015BF2"/>
    <w:rsid w:val="000171F3"/>
    <w:rsid w:val="00025952"/>
    <w:rsid w:val="00026BFE"/>
    <w:rsid w:val="00041C73"/>
    <w:rsid w:val="00054131"/>
    <w:rsid w:val="00056F29"/>
    <w:rsid w:val="0005774B"/>
    <w:rsid w:val="00060C7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4CC"/>
    <w:rsid w:val="00097736"/>
    <w:rsid w:val="000A3123"/>
    <w:rsid w:val="000A4F48"/>
    <w:rsid w:val="000C202E"/>
    <w:rsid w:val="000C41CA"/>
    <w:rsid w:val="000C5B31"/>
    <w:rsid w:val="000C5F65"/>
    <w:rsid w:val="000C71A6"/>
    <w:rsid w:val="000C7CCF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BC7"/>
    <w:rsid w:val="00102EC4"/>
    <w:rsid w:val="001043EA"/>
    <w:rsid w:val="00110D63"/>
    <w:rsid w:val="00111547"/>
    <w:rsid w:val="00115D2A"/>
    <w:rsid w:val="001176AD"/>
    <w:rsid w:val="00120052"/>
    <w:rsid w:val="00120820"/>
    <w:rsid w:val="00125334"/>
    <w:rsid w:val="00125F5B"/>
    <w:rsid w:val="0013050F"/>
    <w:rsid w:val="001351CB"/>
    <w:rsid w:val="001426B3"/>
    <w:rsid w:val="00145F17"/>
    <w:rsid w:val="00152013"/>
    <w:rsid w:val="00155691"/>
    <w:rsid w:val="0015632F"/>
    <w:rsid w:val="00160FD7"/>
    <w:rsid w:val="001650E0"/>
    <w:rsid w:val="00166E1A"/>
    <w:rsid w:val="001679D2"/>
    <w:rsid w:val="00173924"/>
    <w:rsid w:val="00176720"/>
    <w:rsid w:val="0018177B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D4475"/>
    <w:rsid w:val="001E1525"/>
    <w:rsid w:val="001F2471"/>
    <w:rsid w:val="001F3E98"/>
    <w:rsid w:val="001F6BBF"/>
    <w:rsid w:val="00201409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51A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E7AA6"/>
    <w:rsid w:val="002F485A"/>
    <w:rsid w:val="002F7B6A"/>
    <w:rsid w:val="0030227E"/>
    <w:rsid w:val="00302D97"/>
    <w:rsid w:val="00305683"/>
    <w:rsid w:val="00311109"/>
    <w:rsid w:val="003111B0"/>
    <w:rsid w:val="00313760"/>
    <w:rsid w:val="00313B81"/>
    <w:rsid w:val="00315CD5"/>
    <w:rsid w:val="00316373"/>
    <w:rsid w:val="003175ED"/>
    <w:rsid w:val="00322059"/>
    <w:rsid w:val="003236D4"/>
    <w:rsid w:val="00324273"/>
    <w:rsid w:val="00330583"/>
    <w:rsid w:val="00331A18"/>
    <w:rsid w:val="00335348"/>
    <w:rsid w:val="00337098"/>
    <w:rsid w:val="00337250"/>
    <w:rsid w:val="00350A53"/>
    <w:rsid w:val="00350C2C"/>
    <w:rsid w:val="00361C77"/>
    <w:rsid w:val="00361DED"/>
    <w:rsid w:val="00364C11"/>
    <w:rsid w:val="003652EE"/>
    <w:rsid w:val="00365316"/>
    <w:rsid w:val="00366C0C"/>
    <w:rsid w:val="00366F42"/>
    <w:rsid w:val="00367AB9"/>
    <w:rsid w:val="00372CD5"/>
    <w:rsid w:val="0038090E"/>
    <w:rsid w:val="00382DAA"/>
    <w:rsid w:val="00383262"/>
    <w:rsid w:val="003875B0"/>
    <w:rsid w:val="003957AE"/>
    <w:rsid w:val="003A0148"/>
    <w:rsid w:val="003A172F"/>
    <w:rsid w:val="003B2410"/>
    <w:rsid w:val="003B321C"/>
    <w:rsid w:val="003B5BB2"/>
    <w:rsid w:val="003B5D8F"/>
    <w:rsid w:val="003B6865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134D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387B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2CCF"/>
    <w:rsid w:val="004C5BD9"/>
    <w:rsid w:val="004C75F1"/>
    <w:rsid w:val="004E1AFC"/>
    <w:rsid w:val="004F25E3"/>
    <w:rsid w:val="004F73EA"/>
    <w:rsid w:val="0050405D"/>
    <w:rsid w:val="00511844"/>
    <w:rsid w:val="0051354A"/>
    <w:rsid w:val="00515914"/>
    <w:rsid w:val="00517A48"/>
    <w:rsid w:val="005270F7"/>
    <w:rsid w:val="00530DBF"/>
    <w:rsid w:val="0053446C"/>
    <w:rsid w:val="00536488"/>
    <w:rsid w:val="0053790B"/>
    <w:rsid w:val="005404D4"/>
    <w:rsid w:val="00542BE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3B8C"/>
    <w:rsid w:val="005847E6"/>
    <w:rsid w:val="005872E1"/>
    <w:rsid w:val="005902D9"/>
    <w:rsid w:val="005A264F"/>
    <w:rsid w:val="005A309A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2189"/>
    <w:rsid w:val="0063301F"/>
    <w:rsid w:val="00642288"/>
    <w:rsid w:val="00643835"/>
    <w:rsid w:val="006442F1"/>
    <w:rsid w:val="00652BD9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A1BB0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33A10"/>
    <w:rsid w:val="00746057"/>
    <w:rsid w:val="00755264"/>
    <w:rsid w:val="0075688D"/>
    <w:rsid w:val="0075755E"/>
    <w:rsid w:val="007675E1"/>
    <w:rsid w:val="007737B5"/>
    <w:rsid w:val="00792619"/>
    <w:rsid w:val="00797D9B"/>
    <w:rsid w:val="007A0710"/>
    <w:rsid w:val="007A09DC"/>
    <w:rsid w:val="007A3540"/>
    <w:rsid w:val="007B0A17"/>
    <w:rsid w:val="007B79A7"/>
    <w:rsid w:val="007C1B26"/>
    <w:rsid w:val="007C4F60"/>
    <w:rsid w:val="007D0E63"/>
    <w:rsid w:val="007E27BA"/>
    <w:rsid w:val="007E47F5"/>
    <w:rsid w:val="007E63CA"/>
    <w:rsid w:val="007F4DC7"/>
    <w:rsid w:val="007F7053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37C3"/>
    <w:rsid w:val="0084646A"/>
    <w:rsid w:val="00846BE0"/>
    <w:rsid w:val="00850C2B"/>
    <w:rsid w:val="0085601A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0067"/>
    <w:rsid w:val="008B12A3"/>
    <w:rsid w:val="008B41B2"/>
    <w:rsid w:val="008B463E"/>
    <w:rsid w:val="008B6D04"/>
    <w:rsid w:val="008B77D9"/>
    <w:rsid w:val="008C153B"/>
    <w:rsid w:val="008C1D74"/>
    <w:rsid w:val="008D0115"/>
    <w:rsid w:val="008D3A71"/>
    <w:rsid w:val="008D3DEE"/>
    <w:rsid w:val="008D3FD6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090C"/>
    <w:rsid w:val="00910C73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635D4"/>
    <w:rsid w:val="009703CD"/>
    <w:rsid w:val="00974CFE"/>
    <w:rsid w:val="009829A0"/>
    <w:rsid w:val="00985FCC"/>
    <w:rsid w:val="009A1E2C"/>
    <w:rsid w:val="009A4A26"/>
    <w:rsid w:val="009A74F2"/>
    <w:rsid w:val="009A7E3D"/>
    <w:rsid w:val="009B0A85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9F4A12"/>
    <w:rsid w:val="00A0674B"/>
    <w:rsid w:val="00A10F3B"/>
    <w:rsid w:val="00A13F5A"/>
    <w:rsid w:val="00A17DB8"/>
    <w:rsid w:val="00A20902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082"/>
    <w:rsid w:val="00A6770C"/>
    <w:rsid w:val="00A742F1"/>
    <w:rsid w:val="00A75F1E"/>
    <w:rsid w:val="00A76DC8"/>
    <w:rsid w:val="00A7754A"/>
    <w:rsid w:val="00A8497F"/>
    <w:rsid w:val="00A90537"/>
    <w:rsid w:val="00A9058C"/>
    <w:rsid w:val="00A9136B"/>
    <w:rsid w:val="00A91ACC"/>
    <w:rsid w:val="00A9402D"/>
    <w:rsid w:val="00A9423F"/>
    <w:rsid w:val="00A94D90"/>
    <w:rsid w:val="00A96F5E"/>
    <w:rsid w:val="00AA265F"/>
    <w:rsid w:val="00AA3056"/>
    <w:rsid w:val="00AA5B67"/>
    <w:rsid w:val="00AA6582"/>
    <w:rsid w:val="00AA723D"/>
    <w:rsid w:val="00AB0CB0"/>
    <w:rsid w:val="00AB1651"/>
    <w:rsid w:val="00AB2030"/>
    <w:rsid w:val="00AC42E4"/>
    <w:rsid w:val="00AC47F9"/>
    <w:rsid w:val="00AC72B6"/>
    <w:rsid w:val="00AD1DEF"/>
    <w:rsid w:val="00AD45B3"/>
    <w:rsid w:val="00AD52E3"/>
    <w:rsid w:val="00AD5E1C"/>
    <w:rsid w:val="00AD68FF"/>
    <w:rsid w:val="00AD77DA"/>
    <w:rsid w:val="00AF78D3"/>
    <w:rsid w:val="00B02A64"/>
    <w:rsid w:val="00B07330"/>
    <w:rsid w:val="00B10207"/>
    <w:rsid w:val="00B20F6D"/>
    <w:rsid w:val="00B2114B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3D2A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16A7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3BC9"/>
    <w:rsid w:val="00BF1EAB"/>
    <w:rsid w:val="00BF252C"/>
    <w:rsid w:val="00BF30B5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7D8C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87192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D7EED"/>
    <w:rsid w:val="00CE4802"/>
    <w:rsid w:val="00CF58D4"/>
    <w:rsid w:val="00CF59EE"/>
    <w:rsid w:val="00CF5B33"/>
    <w:rsid w:val="00CF6FB8"/>
    <w:rsid w:val="00D004D2"/>
    <w:rsid w:val="00D04F37"/>
    <w:rsid w:val="00D0741D"/>
    <w:rsid w:val="00D07D24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6400E"/>
    <w:rsid w:val="00D71007"/>
    <w:rsid w:val="00D71E91"/>
    <w:rsid w:val="00D73B99"/>
    <w:rsid w:val="00D74F8B"/>
    <w:rsid w:val="00D7565E"/>
    <w:rsid w:val="00D773BB"/>
    <w:rsid w:val="00D80721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42435"/>
    <w:rsid w:val="00E43FE7"/>
    <w:rsid w:val="00E44DA5"/>
    <w:rsid w:val="00E52895"/>
    <w:rsid w:val="00E72E84"/>
    <w:rsid w:val="00E80F07"/>
    <w:rsid w:val="00E92AD0"/>
    <w:rsid w:val="00E93609"/>
    <w:rsid w:val="00E9473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0BEE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65C8A2"/>
  <w15:docId w15:val="{CE1B3D0E-CD99-4E83-8136-7638F5C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0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4E1AFC"/>
    <w:pPr>
      <w:numPr>
        <w:numId w:val="21"/>
      </w:numPr>
      <w:ind w:left="794" w:hanging="437"/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customStyle="1" w:styleId="Line">
    <w:name w:val="Line"/>
    <w:basedOn w:val="Normal"/>
    <w:rsid w:val="005A309A"/>
    <w:pPr>
      <w:pBdr>
        <w:bottom w:val="single" w:sz="24" w:space="1" w:color="0069FF" w:themeColor="text2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4A12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is.nz/_files/ugd/f95a98_1132489f17a241429e8818d7c32e158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DA80-09C3-4752-9953-498F680103AA}"/>
      </w:docPartPr>
      <w:docPartBody>
        <w:p w:rsidR="00FD402D" w:rsidRDefault="00905B44"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A45720CD5461D87044B0D565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07E-E2BD-4943-9BA5-EF56C98FD84A}"/>
      </w:docPartPr>
      <w:docPartBody>
        <w:p w:rsidR="00FD402D" w:rsidRDefault="00905B44" w:rsidP="00905B44">
          <w:pPr>
            <w:pStyle w:val="3B8A45720CD5461D87044B0D5651B9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A1EE35E046B0945330A4502E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3DD7-52A3-45D2-8D61-C322782531E2}"/>
      </w:docPartPr>
      <w:docPartBody>
        <w:p w:rsidR="00FD402D" w:rsidRDefault="004119C3" w:rsidP="004119C3">
          <w:pPr>
            <w:pStyle w:val="ED57A1EE35E046B0945330A4502EAB8F"/>
          </w:pPr>
          <w:r>
            <w:rPr>
              <w:shd w:val="clear" w:color="auto" w:fill="F2F2F2" w:themeFill="background1" w:themeFillShade="F2"/>
            </w:rPr>
            <w:t>Enter your name</w:t>
          </w:r>
        </w:p>
      </w:docPartBody>
    </w:docPart>
    <w:docPart>
      <w:docPartPr>
        <w:name w:val="6FD5BA71F44E446FB18D4E1D714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175-28B8-4658-A39D-ED0CE160C18B}"/>
      </w:docPartPr>
      <w:docPartBody>
        <w:p w:rsidR="00FD402D" w:rsidRDefault="00905B44" w:rsidP="00905B44">
          <w:pPr>
            <w:pStyle w:val="6FD5BA71F44E446FB18D4E1D714926D5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8BDFAF6A4DA4933F58866D5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836-FDCD-4886-AEB3-E382DF362C17}"/>
      </w:docPartPr>
      <w:docPartBody>
        <w:p w:rsidR="00FD402D" w:rsidRDefault="004119C3" w:rsidP="004119C3">
          <w:pPr>
            <w:pStyle w:val="3E228BDFAF6A4DA4933F58866D54FBB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your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F161EFFD127E4EE6AC346396FD7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6963-43FB-4F28-969B-6820AC2174A1}"/>
      </w:docPartPr>
      <w:docPartBody>
        <w:p w:rsidR="00FD402D" w:rsidRDefault="00905B44" w:rsidP="00905B44">
          <w:pPr>
            <w:pStyle w:val="F161EFFD127E4EE6AC346396FD73B4D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5ECA97BA4350B32C79528599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811-FB49-46BE-A099-5A560725CEF0}"/>
      </w:docPartPr>
      <w:docPartBody>
        <w:p w:rsidR="00FD402D" w:rsidRDefault="004119C3" w:rsidP="004119C3">
          <w:pPr>
            <w:pStyle w:val="CE655ECA97BA4350B32C795285995E6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your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77700E4A065840E2A4E5BA5BF9F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D690-A87B-4860-B77B-EA5CDBD1A6CE}"/>
      </w:docPartPr>
      <w:docPartBody>
        <w:p w:rsidR="00FD402D" w:rsidRDefault="00905B44" w:rsidP="00905B44">
          <w:pPr>
            <w:pStyle w:val="77700E4A065840E2A4E5BA5BF9F2EB4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E706584024CEBB1EDB3C49EF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78E2-6242-4B3E-BC58-1AE2907016BA}"/>
      </w:docPartPr>
      <w:docPartBody>
        <w:p w:rsidR="00FD402D" w:rsidRDefault="004119C3" w:rsidP="004119C3">
          <w:pPr>
            <w:pStyle w:val="FD5E706584024CEBB1EDB3C49EFD5EAF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your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701769732F7F41E5A5792770FE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9079-7231-419F-8A9E-FAFF18BEACEF}"/>
      </w:docPartPr>
      <w:docPartBody>
        <w:p w:rsidR="00FD402D" w:rsidRDefault="00905B44" w:rsidP="00905B44">
          <w:pPr>
            <w:pStyle w:val="701769732F7F41E5A5792770FEED50F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ECD1A27478DAB2F2C8A2E01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F59-D52A-4B42-92EA-6E6EB584ED3A}"/>
      </w:docPartPr>
      <w:docPartBody>
        <w:p w:rsidR="00FD402D" w:rsidRDefault="004119C3" w:rsidP="004119C3">
          <w:pPr>
            <w:pStyle w:val="3B59EECD1A27478DAB2F2C8A2E01514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your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F43C030F60B2401F986018076A9B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96E8-F8B9-4A1F-B2AA-04B24BD51617}"/>
      </w:docPartPr>
      <w:docPartBody>
        <w:p w:rsidR="008B4F11" w:rsidRDefault="00C2038E" w:rsidP="00C2038E">
          <w:pPr>
            <w:pStyle w:val="F43C030F60B2401F986018076A9BD6B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771ECEF23438091F4BF99F23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31F3-0FFB-4CC9-80B7-6F546D30A085}"/>
      </w:docPartPr>
      <w:docPartBody>
        <w:p w:rsidR="008B4F11" w:rsidRDefault="00C2038E" w:rsidP="00C2038E">
          <w:pPr>
            <w:pStyle w:val="067771ECEF23438091F4BF99F2392E2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F0B187FFB44C7AFCFC7C5D75E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9E0-C1F4-428F-852A-AD746E56F07F}"/>
      </w:docPartPr>
      <w:docPartBody>
        <w:p w:rsidR="008B4F11" w:rsidRDefault="004119C3" w:rsidP="004119C3">
          <w:pPr>
            <w:pStyle w:val="DD3F0B187FFB44C7AFCFC7C5D75E1732"/>
          </w:pPr>
          <w:r>
            <w:rPr>
              <w:shd w:val="clear" w:color="auto" w:fill="F2F2F2" w:themeFill="background1" w:themeFillShade="F2"/>
            </w:rPr>
            <w:t>Enter the nominee’s name</w:t>
          </w:r>
        </w:p>
      </w:docPartBody>
    </w:docPart>
    <w:docPart>
      <w:docPartPr>
        <w:name w:val="B8A37122E418402C8D8200F85EC5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6E62-7DDE-4C42-A434-5B57AE3A81E4}"/>
      </w:docPartPr>
      <w:docPartBody>
        <w:p w:rsidR="008B4F11" w:rsidRDefault="00C2038E" w:rsidP="00C2038E">
          <w:pPr>
            <w:pStyle w:val="B8A37122E418402C8D8200F85EC5287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296862B14FDB8B176BCC83DA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4044-33BD-4647-8910-BDBB18A28E29}"/>
      </w:docPartPr>
      <w:docPartBody>
        <w:p w:rsidR="008B4F11" w:rsidRDefault="004119C3" w:rsidP="004119C3">
          <w:pPr>
            <w:pStyle w:val="9A4A296862B14FDB8B176BCC83DA000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the nominee’s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C5059B9008E3463A91D9EED0C265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1D29-53B9-41AD-B5B9-607CC1012D06}"/>
      </w:docPartPr>
      <w:docPartBody>
        <w:p w:rsidR="008B4F11" w:rsidRDefault="00C2038E" w:rsidP="00C2038E">
          <w:pPr>
            <w:pStyle w:val="C5059B9008E3463A91D9EED0C265C389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50939DA06498F9699EDA4C3D8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8738-E778-4247-B1C5-532451D228D1}"/>
      </w:docPartPr>
      <w:docPartBody>
        <w:p w:rsidR="008B4F11" w:rsidRDefault="004119C3" w:rsidP="004119C3">
          <w:pPr>
            <w:pStyle w:val="BBE50939DA06498F9699EDA4C3D850E0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the nominee’s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5D75B18C31F34C83B9AB171FFDD5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3F6F-4D63-456E-B9CE-CB7C3E3A83C2}"/>
      </w:docPartPr>
      <w:docPartBody>
        <w:p w:rsidR="008B4F11" w:rsidRDefault="00C2038E" w:rsidP="00C2038E">
          <w:pPr>
            <w:pStyle w:val="5D75B18C31F34C83B9AB171FFDD59521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5B30D37F4DCDAA244154170D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4633-6DC4-4D58-B85C-17F9C26C5B0D}"/>
      </w:docPartPr>
      <w:docPartBody>
        <w:p w:rsidR="008B4F11" w:rsidRDefault="004119C3" w:rsidP="004119C3">
          <w:pPr>
            <w:pStyle w:val="D1865B30D37F4DCDAA244154170DD601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the nominee’s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7CA0EE095D3B4F289FE6F3ED9379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E0BC-BF24-492B-9D29-4D1824717919}"/>
      </w:docPartPr>
      <w:docPartBody>
        <w:p w:rsidR="008B4F11" w:rsidRDefault="00C2038E" w:rsidP="00C2038E">
          <w:pPr>
            <w:pStyle w:val="7CA0EE095D3B4F289FE6F3ED93794688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9830F1CC74964821ED4F8E932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8E76-43CB-4E0A-A0B5-C52F48BF5517}"/>
      </w:docPartPr>
      <w:docPartBody>
        <w:p w:rsidR="008B4F11" w:rsidRDefault="004119C3" w:rsidP="004119C3">
          <w:pPr>
            <w:pStyle w:val="EA49830F1CC74964821ED4F8E932806A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the nominee’s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4"/>
    <w:rsid w:val="00007519"/>
    <w:rsid w:val="003767C3"/>
    <w:rsid w:val="003D41D6"/>
    <w:rsid w:val="004119C3"/>
    <w:rsid w:val="004F5430"/>
    <w:rsid w:val="007361EA"/>
    <w:rsid w:val="007E10F4"/>
    <w:rsid w:val="00895A76"/>
    <w:rsid w:val="008B4F11"/>
    <w:rsid w:val="00905B44"/>
    <w:rsid w:val="009520E3"/>
    <w:rsid w:val="00C11BA0"/>
    <w:rsid w:val="00C130FE"/>
    <w:rsid w:val="00C2038E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2038E"/>
    <w:rPr>
      <w:color w:val="808080"/>
    </w:rPr>
  </w:style>
  <w:style w:type="paragraph" w:customStyle="1" w:styleId="ED57A1EE35E046B0945330A4502EAB8F">
    <w:name w:val="ED57A1EE35E046B0945330A4502EAB8F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">
    <w:name w:val="3E228BDFAF6A4DA4933F58866D54FBB7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">
    <w:name w:val="CE655ECA97BA4350B32C795285995E68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">
    <w:name w:val="FD5E706584024CEBB1EDB3C49EFD5EAF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">
    <w:name w:val="3B59EECD1A27478DAB2F2C8A2E015147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D3F0B187FFB44C7AFCFC7C5D75E1732">
    <w:name w:val="DD3F0B187FFB44C7AFCFC7C5D75E1732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4A296862B14FDB8B176BCC83DA0008">
    <w:name w:val="9A4A296862B14FDB8B176BCC83DA0008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BE50939DA06498F9699EDA4C3D850E0">
    <w:name w:val="BBE50939DA06498F9699EDA4C3D850E0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1865B30D37F4DCDAA244154170DD601">
    <w:name w:val="D1865B30D37F4DCDAA244154170DD601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49830F1CC74964821ED4F8E932806A">
    <w:name w:val="EA49830F1CC74964821ED4F8E932806A"/>
    <w:rsid w:val="004119C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8A45720CD5461D87044B0D5651B912">
    <w:name w:val="3B8A45720CD5461D87044B0D5651B912"/>
    <w:rsid w:val="00905B44"/>
  </w:style>
  <w:style w:type="paragraph" w:customStyle="1" w:styleId="6FD5BA71F44E446FB18D4E1D714926D5">
    <w:name w:val="6FD5BA71F44E446FB18D4E1D714926D5"/>
    <w:rsid w:val="00905B44"/>
  </w:style>
  <w:style w:type="paragraph" w:customStyle="1" w:styleId="F161EFFD127E4EE6AC346396FD73B4DD">
    <w:name w:val="F161EFFD127E4EE6AC346396FD73B4DD"/>
    <w:rsid w:val="00905B44"/>
  </w:style>
  <w:style w:type="paragraph" w:customStyle="1" w:styleId="77700E4A065840E2A4E5BA5BF9F2EB4B">
    <w:name w:val="77700E4A065840E2A4E5BA5BF9F2EB4B"/>
    <w:rsid w:val="00905B44"/>
  </w:style>
  <w:style w:type="paragraph" w:customStyle="1" w:styleId="701769732F7F41E5A5792770FEED50F0">
    <w:name w:val="701769732F7F41E5A5792770FEED50F0"/>
    <w:rsid w:val="00905B44"/>
  </w:style>
  <w:style w:type="paragraph" w:customStyle="1" w:styleId="F43C030F60B2401F986018076A9BD6BD">
    <w:name w:val="F43C030F60B2401F986018076A9BD6BD"/>
    <w:rsid w:val="00C2038E"/>
  </w:style>
  <w:style w:type="paragraph" w:customStyle="1" w:styleId="067771ECEF23438091F4BF99F2392E2C">
    <w:name w:val="067771ECEF23438091F4BF99F2392E2C"/>
    <w:rsid w:val="00C2038E"/>
  </w:style>
  <w:style w:type="paragraph" w:customStyle="1" w:styleId="B8A37122E418402C8D8200F85EC5287F">
    <w:name w:val="B8A37122E418402C8D8200F85EC5287F"/>
    <w:rsid w:val="00C2038E"/>
  </w:style>
  <w:style w:type="paragraph" w:customStyle="1" w:styleId="C5059B9008E3463A91D9EED0C265C389">
    <w:name w:val="C5059B9008E3463A91D9EED0C265C389"/>
    <w:rsid w:val="00C2038E"/>
  </w:style>
  <w:style w:type="paragraph" w:customStyle="1" w:styleId="5D75B18C31F34C83B9AB171FFDD59521">
    <w:name w:val="5D75B18C31F34C83B9AB171FFDD59521"/>
    <w:rsid w:val="00C2038E"/>
  </w:style>
  <w:style w:type="paragraph" w:customStyle="1" w:styleId="7CA0EE095D3B4F289FE6F3ED93794688">
    <w:name w:val="7CA0EE095D3B4F289FE6F3ED93794688"/>
    <w:rsid w:val="00C20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6" ma:contentTypeDescription="Create a new document." ma:contentTypeScope="" ma:versionID="e83499147d2205e7c978b1b6eb23ab38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e9b5b6d7ec13676c975102037eeb4de6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f4d54-d38b-4f62-b34e-ed1767ca41ce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EB14-25CD-4BF2-84E3-1B9D58B49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329d-3d1b-46e8-bb24-660054c3b4c0"/>
    <ds:schemaRef ds:uri="479c2434-e841-4fbf-bcf0-24ba89a77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11325-D2C3-4064-BF00-10918CA69DA1}">
  <ds:schemaRefs>
    <ds:schemaRef ds:uri="http://schemas.openxmlformats.org/package/2006/metadata/core-properties"/>
    <ds:schemaRef ds:uri="http://purl.org/dc/terms/"/>
    <ds:schemaRef ds:uri="645d329d-3d1b-46e8-bb24-660054c3b4c0"/>
    <ds:schemaRef ds:uri="479c2434-e841-4fbf-bcf0-24ba89a7735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EFF63-EB37-4918-8EE2-A2EBEAE8D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41165-9B22-46DE-AB78-6369A78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Jordan Marshall</cp:lastModifiedBy>
  <cp:revision>2</cp:revision>
  <cp:lastPrinted>2017-08-25T20:39:00Z</cp:lastPrinted>
  <dcterms:created xsi:type="dcterms:W3CDTF">2023-03-17T04:52:00Z</dcterms:created>
  <dcterms:modified xsi:type="dcterms:W3CDTF">2023-03-17T04:52:00Z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Order">
    <vt:r8>4347800</vt:r8>
  </property>
  <property fmtid="{D5CDD505-2E9C-101B-9397-08002B2CF9AE}" pid="4" name="MediaServiceImageTags">
    <vt:lpwstr/>
  </property>
</Properties>
</file>